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9EFF4" w14:textId="790B11D7" w:rsidR="004B182E" w:rsidRDefault="00330AEE" w:rsidP="00330AEE">
      <w:pPr>
        <w:spacing w:after="0" w:line="360" w:lineRule="auto"/>
        <w:jc w:val="right"/>
      </w:pPr>
      <w:r>
        <w:t xml:space="preserve">Oud-Turnhout, </w:t>
      </w:r>
      <w:r w:rsidR="002A0D4C">
        <w:fldChar w:fldCharType="begin"/>
      </w:r>
      <w:r w:rsidR="002A0D4C">
        <w:instrText xml:space="preserve"> TIME \@ "d MMMM yyyy" </w:instrText>
      </w:r>
      <w:r w:rsidR="002A0D4C">
        <w:fldChar w:fldCharType="separate"/>
      </w:r>
      <w:r w:rsidR="005D5E7D">
        <w:rPr>
          <w:noProof/>
        </w:rPr>
        <w:t>29 juni 2021</w:t>
      </w:r>
      <w:r w:rsidR="002A0D4C">
        <w:fldChar w:fldCharType="end"/>
      </w:r>
    </w:p>
    <w:p w14:paraId="55075C0D" w14:textId="77777777" w:rsidR="0085496B" w:rsidRDefault="0085496B" w:rsidP="0085496B">
      <w:pPr>
        <w:spacing w:after="0" w:line="360" w:lineRule="auto"/>
      </w:pPr>
    </w:p>
    <w:p w14:paraId="70FABD0A" w14:textId="77777777" w:rsidR="008B45D2" w:rsidRDefault="008B45D2" w:rsidP="008B45D2">
      <w:pPr>
        <w:pStyle w:val="paragraph"/>
        <w:textAlignment w:val="baseline"/>
        <w:rPr>
          <w:rStyle w:val="normaltextrun1"/>
          <w:rFonts w:ascii="Calibri" w:hAnsi="Calibri" w:cs="Calibri"/>
          <w:sz w:val="22"/>
          <w:szCs w:val="22"/>
        </w:rPr>
      </w:pPr>
      <w:r>
        <w:rPr>
          <w:rStyle w:val="eop"/>
          <w:rFonts w:ascii="Calibri" w:hAnsi="Calibri" w:cs="Calibri"/>
          <w:sz w:val="22"/>
          <w:szCs w:val="22"/>
          <w:lang w:val="nl-NL"/>
        </w:rPr>
        <w:t> </w:t>
      </w:r>
    </w:p>
    <w:p w14:paraId="54914DF5" w14:textId="77777777" w:rsidR="00EE23C9" w:rsidRDefault="00EE23C9" w:rsidP="00EE23C9">
      <w:pPr>
        <w:pStyle w:val="Normaalweb"/>
        <w:shd w:val="clear" w:color="auto" w:fill="FFFFFF"/>
        <w:spacing w:before="0" w:beforeAutospacing="0" w:after="0" w:afterAutospacing="0"/>
        <w:rPr>
          <w:color w:val="000000"/>
        </w:rPr>
      </w:pPr>
      <w:r>
        <w:rPr>
          <w:rFonts w:ascii="inherit" w:hAnsi="inherit" w:cs="Calibri"/>
          <w:b/>
          <w:bCs/>
          <w:color w:val="000000"/>
          <w:sz w:val="72"/>
          <w:szCs w:val="72"/>
          <w:bdr w:val="none" w:sz="0" w:space="0" w:color="auto" w:frame="1"/>
          <w:shd w:val="clear" w:color="auto" w:fill="FFFFFF"/>
          <w:lang w:val="nl-NL"/>
        </w:rPr>
        <w:t>Nieuwsbrief</w:t>
      </w:r>
    </w:p>
    <w:p w14:paraId="05A2B3F4" w14:textId="77777777" w:rsidR="00EE23C9" w:rsidRDefault="00EE23C9" w:rsidP="00EE23C9">
      <w:pPr>
        <w:pStyle w:val="paragraph"/>
        <w:textAlignment w:val="baseline"/>
        <w:rPr>
          <w:rStyle w:val="normaltextrun1"/>
          <w:rFonts w:ascii="Calibri" w:hAnsi="Calibri" w:cs="Calibri"/>
          <w:sz w:val="22"/>
          <w:szCs w:val="22"/>
        </w:rPr>
      </w:pPr>
    </w:p>
    <w:p w14:paraId="62BE1D89" w14:textId="354E3F60" w:rsidR="00EE23C9" w:rsidRDefault="00EE23C9" w:rsidP="008B45D2">
      <w:pPr>
        <w:pStyle w:val="paragraph"/>
        <w:ind w:left="360"/>
        <w:textAlignment w:val="baseline"/>
        <w:rPr>
          <w:rStyle w:val="normaltextrun1"/>
          <w:rFonts w:ascii="Calibri" w:hAnsi="Calibri" w:cs="Calibri"/>
          <w:sz w:val="22"/>
          <w:szCs w:val="22"/>
        </w:rPr>
      </w:pPr>
    </w:p>
    <w:p w14:paraId="15E20737" w14:textId="1B3B8B72" w:rsidR="00F05450" w:rsidRDefault="00F05450" w:rsidP="008B45D2">
      <w:pPr>
        <w:pStyle w:val="paragraph"/>
        <w:ind w:left="360"/>
        <w:textAlignment w:val="baseline"/>
        <w:rPr>
          <w:rStyle w:val="normaltextrun1"/>
          <w:rFonts w:ascii="Calibri" w:hAnsi="Calibri" w:cs="Calibri"/>
          <w:sz w:val="22"/>
          <w:szCs w:val="22"/>
        </w:rPr>
      </w:pPr>
    </w:p>
    <w:p w14:paraId="56614C4F" w14:textId="77777777" w:rsidR="00F05450" w:rsidRDefault="00F05450" w:rsidP="008B45D2">
      <w:pPr>
        <w:pStyle w:val="paragraph"/>
        <w:ind w:left="360"/>
        <w:textAlignment w:val="baseline"/>
        <w:rPr>
          <w:rStyle w:val="normaltextrun1"/>
          <w:rFonts w:ascii="Calibri" w:hAnsi="Calibri" w:cs="Calibri"/>
          <w:sz w:val="22"/>
          <w:szCs w:val="22"/>
        </w:rPr>
      </w:pPr>
    </w:p>
    <w:p w14:paraId="5E3327C9" w14:textId="4DDE4306" w:rsidR="008B45D2" w:rsidRDefault="008B45D2" w:rsidP="00765B1B">
      <w:pPr>
        <w:pStyle w:val="paragraph"/>
        <w:textAlignment w:val="baseline"/>
        <w:rPr>
          <w:rStyle w:val="eop"/>
          <w:lang w:val="nl-NL"/>
        </w:rPr>
      </w:pPr>
      <w:r>
        <w:rPr>
          <w:rStyle w:val="normaltextrun1"/>
          <w:rFonts w:ascii="Calibri" w:hAnsi="Calibri" w:cs="Calibri"/>
          <w:sz w:val="22"/>
          <w:szCs w:val="22"/>
        </w:rPr>
        <w:t>Beste ouders, </w:t>
      </w:r>
      <w:r>
        <w:rPr>
          <w:rStyle w:val="eop"/>
          <w:rFonts w:ascii="Calibri" w:hAnsi="Calibri" w:cs="Calibri"/>
          <w:sz w:val="22"/>
          <w:szCs w:val="22"/>
          <w:lang w:val="nl-NL"/>
        </w:rPr>
        <w:t> </w:t>
      </w:r>
    </w:p>
    <w:p w14:paraId="366DD288" w14:textId="2E328074" w:rsidR="000E339A" w:rsidRDefault="000E339A" w:rsidP="008B45D2">
      <w:pPr>
        <w:pStyle w:val="paragraph"/>
        <w:ind w:left="360"/>
        <w:textAlignment w:val="baseline"/>
        <w:rPr>
          <w:rStyle w:val="eop"/>
          <w:rFonts w:ascii="Calibri" w:hAnsi="Calibri" w:cs="Calibri"/>
          <w:sz w:val="22"/>
          <w:szCs w:val="22"/>
          <w:lang w:val="nl-NL"/>
        </w:rPr>
      </w:pPr>
    </w:p>
    <w:p w14:paraId="62769BD5" w14:textId="7B453555" w:rsidR="000E339A" w:rsidRDefault="000E339A" w:rsidP="008B45D2">
      <w:pPr>
        <w:pStyle w:val="paragraph"/>
        <w:ind w:left="360"/>
        <w:textAlignment w:val="baseline"/>
        <w:rPr>
          <w:rStyle w:val="eop"/>
          <w:rFonts w:ascii="Calibri" w:hAnsi="Calibri" w:cs="Calibri"/>
          <w:sz w:val="22"/>
          <w:szCs w:val="22"/>
          <w:lang w:val="nl-NL"/>
        </w:rPr>
      </w:pPr>
    </w:p>
    <w:p w14:paraId="66BFF28B" w14:textId="168BCB9A" w:rsidR="00FE4764" w:rsidRDefault="0069712D" w:rsidP="000E339A">
      <w:pPr>
        <w:pStyle w:val="paragraph"/>
        <w:textAlignment w:val="baseline"/>
        <w:rPr>
          <w:rStyle w:val="eop"/>
          <w:rFonts w:ascii="Calibri" w:hAnsi="Calibri" w:cs="Calibri"/>
          <w:sz w:val="22"/>
          <w:szCs w:val="22"/>
          <w:lang w:val="nl-NL"/>
        </w:rPr>
      </w:pPr>
      <w:r>
        <w:rPr>
          <w:noProof/>
        </w:rPr>
        <w:drawing>
          <wp:anchor distT="0" distB="0" distL="114300" distR="114300" simplePos="0" relativeHeight="251658240" behindDoc="1" locked="0" layoutInCell="1" allowOverlap="1" wp14:anchorId="647B871B" wp14:editId="2019F737">
            <wp:simplePos x="0" y="0"/>
            <wp:positionH relativeFrom="column">
              <wp:posOffset>635</wp:posOffset>
            </wp:positionH>
            <wp:positionV relativeFrom="paragraph">
              <wp:posOffset>0</wp:posOffset>
            </wp:positionV>
            <wp:extent cx="720000" cy="720000"/>
            <wp:effectExtent l="0" t="0" r="4445" b="4445"/>
            <wp:wrapTight wrapText="bothSides">
              <wp:wrapPolygon edited="0">
                <wp:start x="0" y="0"/>
                <wp:lineTo x="0" y="21162"/>
                <wp:lineTo x="21162" y="21162"/>
                <wp:lineTo x="21162" y="0"/>
                <wp:lineTo x="0" y="0"/>
              </wp:wrapPolygon>
            </wp:wrapTight>
            <wp:docPr id="8" name="Afbeelding 8" descr="vrije 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rije da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E4764">
        <w:rPr>
          <w:rStyle w:val="eop"/>
          <w:rFonts w:ascii="Calibri" w:hAnsi="Calibri" w:cs="Calibri"/>
          <w:sz w:val="22"/>
          <w:szCs w:val="22"/>
          <w:lang w:val="nl-NL"/>
        </w:rPr>
        <w:t>We zijn bij het einde van het schooljaar gekomen</w:t>
      </w:r>
      <w:r w:rsidR="000E339A">
        <w:rPr>
          <w:rStyle w:val="eop"/>
          <w:rFonts w:ascii="Calibri" w:hAnsi="Calibri" w:cs="Calibri"/>
          <w:sz w:val="22"/>
          <w:szCs w:val="22"/>
          <w:lang w:val="nl-NL"/>
        </w:rPr>
        <w:t xml:space="preserve">!  </w:t>
      </w:r>
      <w:r w:rsidR="00FE4764" w:rsidRPr="005D5E7D">
        <w:rPr>
          <w:rStyle w:val="eop"/>
          <w:rFonts w:ascii="Calibri" w:hAnsi="Calibri" w:cs="Calibri"/>
          <w:b/>
          <w:bCs/>
          <w:sz w:val="22"/>
          <w:szCs w:val="22"/>
          <w:lang w:val="nl-NL"/>
        </w:rPr>
        <w:t>Morgenmiddag</w:t>
      </w:r>
      <w:r w:rsidR="005D5E7D">
        <w:rPr>
          <w:rStyle w:val="eop"/>
          <w:rFonts w:ascii="Calibri" w:hAnsi="Calibri" w:cs="Calibri"/>
          <w:sz w:val="22"/>
          <w:szCs w:val="22"/>
          <w:lang w:val="nl-NL"/>
        </w:rPr>
        <w:t>,</w:t>
      </w:r>
      <w:r w:rsidR="00FE4764" w:rsidRPr="00881F47">
        <w:rPr>
          <w:rStyle w:val="eop"/>
          <w:rFonts w:ascii="Calibri" w:hAnsi="Calibri" w:cs="Calibri"/>
          <w:b/>
          <w:bCs/>
          <w:sz w:val="22"/>
          <w:szCs w:val="22"/>
          <w:lang w:val="nl-NL"/>
        </w:rPr>
        <w:t xml:space="preserve"> om 11.55u.</w:t>
      </w:r>
      <w:r w:rsidR="00881F47">
        <w:rPr>
          <w:rStyle w:val="eop"/>
          <w:rFonts w:ascii="Calibri" w:hAnsi="Calibri" w:cs="Calibri"/>
          <w:sz w:val="22"/>
          <w:szCs w:val="22"/>
          <w:lang w:val="nl-NL"/>
        </w:rPr>
        <w:t>,</w:t>
      </w:r>
      <w:r w:rsidR="00FE4764">
        <w:rPr>
          <w:rStyle w:val="eop"/>
          <w:rFonts w:ascii="Calibri" w:hAnsi="Calibri" w:cs="Calibri"/>
          <w:sz w:val="22"/>
          <w:szCs w:val="22"/>
          <w:lang w:val="nl-NL"/>
        </w:rPr>
        <w:t xml:space="preserve"> zwaaien we iedereen uit en mag de boekentas </w:t>
      </w:r>
      <w:r w:rsidR="00881F47">
        <w:rPr>
          <w:rStyle w:val="eop"/>
          <w:rFonts w:ascii="Calibri" w:hAnsi="Calibri" w:cs="Calibri"/>
          <w:sz w:val="22"/>
          <w:szCs w:val="22"/>
          <w:lang w:val="nl-NL"/>
        </w:rPr>
        <w:t>even</w:t>
      </w:r>
      <w:r w:rsidR="00FE4764">
        <w:rPr>
          <w:rStyle w:val="eop"/>
          <w:rFonts w:ascii="Calibri" w:hAnsi="Calibri" w:cs="Calibri"/>
          <w:sz w:val="22"/>
          <w:szCs w:val="22"/>
          <w:lang w:val="nl-NL"/>
        </w:rPr>
        <w:t xml:space="preserve"> aan de kant</w:t>
      </w:r>
      <w:r w:rsidR="00621AF7">
        <w:rPr>
          <w:rStyle w:val="eop"/>
          <w:rFonts w:ascii="Calibri" w:hAnsi="Calibri" w:cs="Calibri"/>
          <w:sz w:val="22"/>
          <w:szCs w:val="22"/>
          <w:lang w:val="nl-NL"/>
        </w:rPr>
        <w:t>.</w:t>
      </w:r>
      <w:r w:rsidR="00881F47">
        <w:rPr>
          <w:rStyle w:val="eop"/>
          <w:rFonts w:ascii="Calibri" w:hAnsi="Calibri" w:cs="Calibri"/>
          <w:sz w:val="22"/>
          <w:szCs w:val="22"/>
          <w:lang w:val="nl-NL"/>
        </w:rPr>
        <w:t xml:space="preserve"> Ik wil jullie graag danken voor de steun en het vertrouwen dat jullie schonken </w:t>
      </w:r>
      <w:r w:rsidR="005D5E7D">
        <w:rPr>
          <w:rStyle w:val="eop"/>
          <w:rFonts w:ascii="Calibri" w:hAnsi="Calibri" w:cs="Calibri"/>
          <w:sz w:val="22"/>
          <w:szCs w:val="22"/>
          <w:lang w:val="nl-NL"/>
        </w:rPr>
        <w:t xml:space="preserve">aan de school en </w:t>
      </w:r>
      <w:r w:rsidR="00881F47">
        <w:rPr>
          <w:rStyle w:val="eop"/>
          <w:rFonts w:ascii="Calibri" w:hAnsi="Calibri" w:cs="Calibri"/>
          <w:sz w:val="22"/>
          <w:szCs w:val="22"/>
          <w:lang w:val="nl-NL"/>
        </w:rPr>
        <w:t>aan de juffen en meesters die met jullie zoon of dochter aan de slag gingen. We sluiten woensdag af met een lekkere ve</w:t>
      </w:r>
      <w:r>
        <w:rPr>
          <w:rStyle w:val="eop"/>
          <w:rFonts w:ascii="Calibri" w:hAnsi="Calibri" w:cs="Calibri"/>
          <w:sz w:val="22"/>
          <w:szCs w:val="22"/>
          <w:lang w:val="nl-NL"/>
        </w:rPr>
        <w:t>r</w:t>
      </w:r>
      <w:r w:rsidR="00881F47">
        <w:rPr>
          <w:rStyle w:val="eop"/>
          <w:rFonts w:ascii="Calibri" w:hAnsi="Calibri" w:cs="Calibri"/>
          <w:sz w:val="22"/>
          <w:szCs w:val="22"/>
          <w:lang w:val="nl-NL"/>
        </w:rPr>
        <w:t>rassing voor alle leerlingen.</w:t>
      </w:r>
    </w:p>
    <w:p w14:paraId="6F8E7BBD" w14:textId="77777777" w:rsidR="00FE4764" w:rsidRDefault="00FE4764" w:rsidP="000E339A">
      <w:pPr>
        <w:pStyle w:val="paragraph"/>
        <w:textAlignment w:val="baseline"/>
        <w:rPr>
          <w:rStyle w:val="eop"/>
          <w:rFonts w:ascii="Calibri" w:hAnsi="Calibri" w:cs="Calibri"/>
          <w:sz w:val="22"/>
          <w:szCs w:val="22"/>
          <w:lang w:val="nl-NL"/>
        </w:rPr>
      </w:pPr>
    </w:p>
    <w:p w14:paraId="088F92B1" w14:textId="3B0EFEB2" w:rsidR="00FE4764" w:rsidRDefault="0069712D" w:rsidP="000E339A">
      <w:pPr>
        <w:pStyle w:val="paragraph"/>
        <w:textAlignment w:val="baseline"/>
        <w:rPr>
          <w:rStyle w:val="eop"/>
          <w:rFonts w:ascii="Calibri" w:hAnsi="Calibri" w:cs="Calibri"/>
          <w:sz w:val="22"/>
          <w:szCs w:val="22"/>
          <w:lang w:val="nl-NL"/>
        </w:rPr>
      </w:pPr>
      <w:r>
        <w:rPr>
          <w:rFonts w:ascii="Calibri" w:hAnsi="Calibri" w:cs="Calibri"/>
          <w:noProof/>
          <w:sz w:val="22"/>
          <w:szCs w:val="22"/>
          <w:lang w:val="nl-NL"/>
        </w:rPr>
        <w:drawing>
          <wp:anchor distT="0" distB="0" distL="114300" distR="114300" simplePos="0" relativeHeight="251659264" behindDoc="1" locked="0" layoutInCell="1" allowOverlap="1" wp14:anchorId="494DC8D5" wp14:editId="0D54799B">
            <wp:simplePos x="0" y="0"/>
            <wp:positionH relativeFrom="column">
              <wp:posOffset>635</wp:posOffset>
            </wp:positionH>
            <wp:positionV relativeFrom="paragraph">
              <wp:posOffset>-2540</wp:posOffset>
            </wp:positionV>
            <wp:extent cx="720000" cy="720000"/>
            <wp:effectExtent l="0" t="0" r="4445" b="4445"/>
            <wp:wrapTight wrapText="bothSides">
              <wp:wrapPolygon edited="0">
                <wp:start x="0" y="0"/>
                <wp:lineTo x="0" y="21162"/>
                <wp:lineTo x="21162" y="21162"/>
                <wp:lineTo x="21162" y="0"/>
                <wp:lineTo x="0" y="0"/>
              </wp:wrapPolygon>
            </wp:wrapTight>
            <wp:docPr id="9" name="Afbeelding 9"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descr="Afbeelding met tekst, illustratie&#10;&#10;Automatisch gegenereerde beschrijving"/>
                    <pic:cNvPicPr/>
                  </pic:nvPicPr>
                  <pic:blipFill>
                    <a:blip r:embed="rId9">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page">
              <wp14:pctWidth>0</wp14:pctWidth>
            </wp14:sizeRelH>
            <wp14:sizeRelV relativeFrom="page">
              <wp14:pctHeight>0</wp14:pctHeight>
            </wp14:sizeRelV>
          </wp:anchor>
        </w:drawing>
      </w:r>
      <w:r w:rsidR="00FE4764">
        <w:rPr>
          <w:rStyle w:val="eop"/>
          <w:rFonts w:ascii="Calibri" w:hAnsi="Calibri" w:cs="Calibri"/>
          <w:sz w:val="22"/>
          <w:szCs w:val="22"/>
          <w:lang w:val="nl-NL"/>
        </w:rPr>
        <w:t xml:space="preserve">Het schooljaar zat gevuld met heel wat coronamaatregelen.  Dat dit nog het ganse schooljaar zou duren had niemand kunnen voorspellen. </w:t>
      </w:r>
    </w:p>
    <w:p w14:paraId="570D5CCE" w14:textId="76ED5B3A" w:rsidR="00FE4764" w:rsidRDefault="00FE4764" w:rsidP="000E339A">
      <w:pPr>
        <w:pStyle w:val="paragraph"/>
        <w:textAlignment w:val="baseline"/>
        <w:rPr>
          <w:rStyle w:val="eop"/>
          <w:rFonts w:ascii="Calibri" w:hAnsi="Calibri" w:cs="Calibri"/>
          <w:sz w:val="22"/>
          <w:szCs w:val="22"/>
          <w:lang w:val="nl-NL"/>
        </w:rPr>
      </w:pPr>
      <w:r>
        <w:rPr>
          <w:rStyle w:val="eop"/>
          <w:rFonts w:ascii="Calibri" w:hAnsi="Calibri" w:cs="Calibri"/>
          <w:sz w:val="22"/>
          <w:szCs w:val="22"/>
          <w:lang w:val="nl-NL"/>
        </w:rPr>
        <w:t>Vorige donderdag maakten we</w:t>
      </w:r>
      <w:r w:rsidR="00621AF7">
        <w:rPr>
          <w:rStyle w:val="eop"/>
          <w:rFonts w:ascii="Calibri" w:hAnsi="Calibri" w:cs="Calibri"/>
          <w:sz w:val="22"/>
          <w:szCs w:val="22"/>
          <w:lang w:val="nl-NL"/>
        </w:rPr>
        <w:t xml:space="preserve"> het, een eerste keer dit schooljaar, toch mogelijk om een fysiek oudercontact te organiseren.  We blikken terug op een grote opkomst.  Het deed deugd om jullie nog eens te zien.  Dankjewel voor jullie komst en om alle genomen </w:t>
      </w:r>
      <w:r w:rsidR="00881F47">
        <w:rPr>
          <w:rStyle w:val="eop"/>
          <w:rFonts w:ascii="Calibri" w:hAnsi="Calibri" w:cs="Calibri"/>
          <w:sz w:val="22"/>
          <w:szCs w:val="22"/>
          <w:lang w:val="nl-NL"/>
        </w:rPr>
        <w:t>veiligheids</w:t>
      </w:r>
      <w:r w:rsidR="00621AF7">
        <w:rPr>
          <w:rStyle w:val="eop"/>
          <w:rFonts w:ascii="Calibri" w:hAnsi="Calibri" w:cs="Calibri"/>
          <w:sz w:val="22"/>
          <w:szCs w:val="22"/>
          <w:lang w:val="nl-NL"/>
        </w:rPr>
        <w:t xml:space="preserve">maatregelen te volgen. Mede dankzij jullie konden we het dit oudercontact veilig organiseren.  Naar september toe </w:t>
      </w:r>
      <w:r>
        <w:rPr>
          <w:rStyle w:val="eop"/>
          <w:rFonts w:ascii="Calibri" w:hAnsi="Calibri" w:cs="Calibri"/>
          <w:sz w:val="22"/>
          <w:szCs w:val="22"/>
          <w:lang w:val="nl-NL"/>
        </w:rPr>
        <w:t xml:space="preserve">hopen </w:t>
      </w:r>
      <w:r w:rsidR="00621AF7">
        <w:rPr>
          <w:rStyle w:val="eop"/>
          <w:rFonts w:ascii="Calibri" w:hAnsi="Calibri" w:cs="Calibri"/>
          <w:sz w:val="22"/>
          <w:szCs w:val="22"/>
          <w:lang w:val="nl-NL"/>
        </w:rPr>
        <w:t xml:space="preserve">we </w:t>
      </w:r>
      <w:r>
        <w:rPr>
          <w:rStyle w:val="eop"/>
          <w:rFonts w:ascii="Calibri" w:hAnsi="Calibri" w:cs="Calibri"/>
          <w:sz w:val="22"/>
          <w:szCs w:val="22"/>
          <w:lang w:val="nl-NL"/>
        </w:rPr>
        <w:t xml:space="preserve">dat we stilaan mondmaskers en andere strikte maatregelen kunnen loslaten.  </w:t>
      </w:r>
    </w:p>
    <w:p w14:paraId="52BEC723" w14:textId="77777777" w:rsidR="00FE4764" w:rsidRDefault="00FE4764" w:rsidP="000E339A">
      <w:pPr>
        <w:pStyle w:val="paragraph"/>
        <w:textAlignment w:val="baseline"/>
        <w:rPr>
          <w:rStyle w:val="eop"/>
          <w:rFonts w:ascii="Calibri" w:hAnsi="Calibri" w:cs="Calibri"/>
          <w:sz w:val="22"/>
          <w:szCs w:val="22"/>
          <w:lang w:val="nl-NL"/>
        </w:rPr>
      </w:pPr>
    </w:p>
    <w:p w14:paraId="3A5762A2" w14:textId="6B04E88C" w:rsidR="00F22762" w:rsidRDefault="0069712D" w:rsidP="00765B1B">
      <w:pPr>
        <w:pStyle w:val="paragraph"/>
        <w:textAlignment w:val="baseline"/>
        <w:rPr>
          <w:rFonts w:ascii="Calibri" w:hAnsi="Calibri"/>
          <w:sz w:val="22"/>
          <w:szCs w:val="22"/>
          <w:lang w:val="nl-NL"/>
        </w:rPr>
      </w:pPr>
      <w:r>
        <w:rPr>
          <w:rFonts w:ascii="Calibri" w:hAnsi="Calibri" w:cs="Calibri"/>
          <w:noProof/>
          <w:sz w:val="22"/>
          <w:szCs w:val="22"/>
          <w:lang w:val="nl-NL"/>
        </w:rPr>
        <w:drawing>
          <wp:anchor distT="0" distB="0" distL="114300" distR="114300" simplePos="0" relativeHeight="251660288" behindDoc="1" locked="0" layoutInCell="1" allowOverlap="1" wp14:anchorId="365A34FA" wp14:editId="042148AC">
            <wp:simplePos x="0" y="0"/>
            <wp:positionH relativeFrom="column">
              <wp:posOffset>635</wp:posOffset>
            </wp:positionH>
            <wp:positionV relativeFrom="paragraph">
              <wp:posOffset>1905</wp:posOffset>
            </wp:positionV>
            <wp:extent cx="945000" cy="720000"/>
            <wp:effectExtent l="0" t="0" r="7620" b="4445"/>
            <wp:wrapTight wrapText="bothSides">
              <wp:wrapPolygon edited="0">
                <wp:start x="0" y="0"/>
                <wp:lineTo x="0" y="21162"/>
                <wp:lineTo x="21339" y="21162"/>
                <wp:lineTo x="21339" y="0"/>
                <wp:lineTo x="0" y="0"/>
              </wp:wrapPolygon>
            </wp:wrapTight>
            <wp:docPr id="10" name="Afbeelding 10" descr="Afbeelding met accessoir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descr="Afbeelding met accessoire&#10;&#10;Automatisch gegenereerde beschrijving"/>
                    <pic:cNvPicPr/>
                  </pic:nvPicPr>
                  <pic:blipFill>
                    <a:blip r:embed="rId10">
                      <a:extLst>
                        <a:ext uri="{28A0092B-C50C-407E-A947-70E740481C1C}">
                          <a14:useLocalDpi xmlns:a14="http://schemas.microsoft.com/office/drawing/2010/main" val="0"/>
                        </a:ext>
                      </a:extLst>
                    </a:blip>
                    <a:stretch>
                      <a:fillRect/>
                    </a:stretch>
                  </pic:blipFill>
                  <pic:spPr>
                    <a:xfrm>
                      <a:off x="0" y="0"/>
                      <a:ext cx="945000" cy="720000"/>
                    </a:xfrm>
                    <a:prstGeom prst="rect">
                      <a:avLst/>
                    </a:prstGeom>
                  </pic:spPr>
                </pic:pic>
              </a:graphicData>
            </a:graphic>
            <wp14:sizeRelH relativeFrom="page">
              <wp14:pctWidth>0</wp14:pctWidth>
            </wp14:sizeRelH>
            <wp14:sizeRelV relativeFrom="page">
              <wp14:pctHeight>0</wp14:pctHeight>
            </wp14:sizeRelV>
          </wp:anchor>
        </w:drawing>
      </w:r>
      <w:r w:rsidR="00621AF7">
        <w:rPr>
          <w:rStyle w:val="eop"/>
          <w:rFonts w:ascii="Calibri" w:hAnsi="Calibri" w:cs="Calibri"/>
          <w:sz w:val="22"/>
          <w:szCs w:val="22"/>
          <w:lang w:val="nl-NL"/>
        </w:rPr>
        <w:t xml:space="preserve">Vanavond vindt de proclamatie plaats voor de leerlingen die de overstap naar een secundaire school maken.  </w:t>
      </w:r>
      <w:r w:rsidR="00F22762">
        <w:rPr>
          <w:rFonts w:ascii="Calibri" w:hAnsi="Calibri"/>
          <w:sz w:val="22"/>
          <w:szCs w:val="22"/>
          <w:lang w:val="nl-NL"/>
        </w:rPr>
        <w:t xml:space="preserve"> Wij wensen hen heel veel succes in hun verdere schoolloopbaan.  We hopen af en toe nog eens iets van hen te horen.</w:t>
      </w:r>
    </w:p>
    <w:p w14:paraId="2B921CE5" w14:textId="77777777" w:rsidR="00621AF7" w:rsidRDefault="00621AF7" w:rsidP="00765B1B">
      <w:pPr>
        <w:pStyle w:val="paragraph"/>
        <w:textAlignment w:val="baseline"/>
        <w:rPr>
          <w:rFonts w:ascii="Calibri" w:hAnsi="Calibri"/>
          <w:sz w:val="22"/>
          <w:szCs w:val="22"/>
          <w:lang w:val="nl-NL"/>
        </w:rPr>
      </w:pPr>
    </w:p>
    <w:p w14:paraId="3811D006" w14:textId="77777777" w:rsidR="0069712D" w:rsidRDefault="0069712D" w:rsidP="00765B1B">
      <w:pPr>
        <w:pStyle w:val="paragraph"/>
        <w:textAlignment w:val="baseline"/>
        <w:rPr>
          <w:rFonts w:ascii="Calibri" w:hAnsi="Calibri"/>
          <w:sz w:val="22"/>
          <w:szCs w:val="22"/>
          <w:lang w:val="nl-NL"/>
        </w:rPr>
      </w:pPr>
    </w:p>
    <w:p w14:paraId="41EB6810" w14:textId="692DF9E0" w:rsidR="00621AF7" w:rsidRDefault="004C43B3" w:rsidP="00765B1B">
      <w:pPr>
        <w:pStyle w:val="paragraph"/>
        <w:textAlignment w:val="baseline"/>
        <w:rPr>
          <w:rFonts w:ascii="Calibri" w:hAnsi="Calibri"/>
          <w:sz w:val="22"/>
          <w:szCs w:val="22"/>
          <w:lang w:val="nl-NL"/>
        </w:rPr>
      </w:pPr>
      <w:r>
        <w:rPr>
          <w:rFonts w:ascii="Calibri" w:hAnsi="Calibri"/>
          <w:noProof/>
          <w:sz w:val="22"/>
          <w:szCs w:val="22"/>
          <w:lang w:val="nl-NL"/>
        </w:rPr>
        <w:drawing>
          <wp:anchor distT="0" distB="0" distL="114300" distR="114300" simplePos="0" relativeHeight="251661312" behindDoc="1" locked="0" layoutInCell="1" allowOverlap="1" wp14:anchorId="23D80169" wp14:editId="5986802D">
            <wp:simplePos x="0" y="0"/>
            <wp:positionH relativeFrom="column">
              <wp:posOffset>635</wp:posOffset>
            </wp:positionH>
            <wp:positionV relativeFrom="paragraph">
              <wp:posOffset>3175</wp:posOffset>
            </wp:positionV>
            <wp:extent cx="720000" cy="720000"/>
            <wp:effectExtent l="0" t="0" r="4445" b="4445"/>
            <wp:wrapTight wrapText="bothSides">
              <wp:wrapPolygon edited="0">
                <wp:start x="0" y="0"/>
                <wp:lineTo x="0" y="21162"/>
                <wp:lineTo x="21162" y="21162"/>
                <wp:lineTo x="21162" y="0"/>
                <wp:lineTo x="0" y="0"/>
              </wp:wrapPolygon>
            </wp:wrapTight>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page">
              <wp14:pctWidth>0</wp14:pctWidth>
            </wp14:sizeRelH>
            <wp14:sizeRelV relativeFrom="page">
              <wp14:pctHeight>0</wp14:pctHeight>
            </wp14:sizeRelV>
          </wp:anchor>
        </w:drawing>
      </w:r>
      <w:r w:rsidR="00621AF7">
        <w:rPr>
          <w:rFonts w:ascii="Calibri" w:hAnsi="Calibri"/>
          <w:sz w:val="22"/>
          <w:szCs w:val="22"/>
          <w:lang w:val="nl-NL"/>
        </w:rPr>
        <w:t xml:space="preserve">Kreeg je nog niet te horen in </w:t>
      </w:r>
      <w:r w:rsidR="00621AF7" w:rsidRPr="00F05450">
        <w:rPr>
          <w:rFonts w:ascii="Calibri" w:hAnsi="Calibri"/>
          <w:b/>
          <w:bCs/>
          <w:sz w:val="22"/>
          <w:szCs w:val="22"/>
          <w:lang w:val="nl-NL"/>
        </w:rPr>
        <w:t xml:space="preserve">welke klas je zoon of dochter volgend jaar </w:t>
      </w:r>
      <w:r w:rsidR="00621AF7">
        <w:rPr>
          <w:rFonts w:ascii="Calibri" w:hAnsi="Calibri"/>
          <w:sz w:val="22"/>
          <w:szCs w:val="22"/>
          <w:lang w:val="nl-NL"/>
        </w:rPr>
        <w:t xml:space="preserve">zal zitten?  Dan kan je hiervoor </w:t>
      </w:r>
      <w:r w:rsidR="00621AF7" w:rsidRPr="00F05450">
        <w:rPr>
          <w:rFonts w:ascii="Calibri" w:hAnsi="Calibri"/>
          <w:b/>
          <w:bCs/>
          <w:sz w:val="22"/>
          <w:szCs w:val="22"/>
          <w:lang w:val="nl-NL"/>
        </w:rPr>
        <w:t xml:space="preserve">vanaf </w:t>
      </w:r>
      <w:r w:rsidR="00621AF7">
        <w:rPr>
          <w:rFonts w:ascii="Calibri" w:hAnsi="Calibri"/>
          <w:b/>
          <w:bCs/>
          <w:sz w:val="22"/>
          <w:szCs w:val="22"/>
          <w:lang w:val="nl-NL"/>
        </w:rPr>
        <w:t>woensdag 18</w:t>
      </w:r>
      <w:r w:rsidR="00621AF7" w:rsidRPr="00F05450">
        <w:rPr>
          <w:rFonts w:ascii="Calibri" w:hAnsi="Calibri"/>
          <w:b/>
          <w:bCs/>
          <w:sz w:val="22"/>
          <w:szCs w:val="22"/>
          <w:lang w:val="nl-NL"/>
        </w:rPr>
        <w:t xml:space="preserve"> augustus</w:t>
      </w:r>
      <w:r w:rsidR="00621AF7">
        <w:rPr>
          <w:rFonts w:ascii="Calibri" w:hAnsi="Calibri"/>
          <w:sz w:val="22"/>
          <w:szCs w:val="22"/>
          <w:lang w:val="nl-NL"/>
        </w:rPr>
        <w:t xml:space="preserve"> bellen naar de school.  </w:t>
      </w:r>
    </w:p>
    <w:p w14:paraId="4FA6C388" w14:textId="4BA8249A" w:rsidR="00F05450" w:rsidRDefault="00F05450" w:rsidP="00765B1B">
      <w:pPr>
        <w:pStyle w:val="paragraph"/>
        <w:textAlignment w:val="baseline"/>
        <w:rPr>
          <w:rFonts w:ascii="Calibri" w:hAnsi="Calibri"/>
          <w:sz w:val="22"/>
          <w:szCs w:val="22"/>
          <w:lang w:val="nl-NL"/>
        </w:rPr>
      </w:pPr>
    </w:p>
    <w:p w14:paraId="71191864" w14:textId="77777777" w:rsidR="004C43B3" w:rsidRDefault="004C43B3" w:rsidP="00765B1B">
      <w:pPr>
        <w:pStyle w:val="paragraph"/>
        <w:textAlignment w:val="baseline"/>
        <w:rPr>
          <w:rFonts w:ascii="Calibri" w:hAnsi="Calibri"/>
          <w:sz w:val="22"/>
          <w:szCs w:val="22"/>
          <w:lang w:val="nl-NL"/>
        </w:rPr>
      </w:pPr>
    </w:p>
    <w:p w14:paraId="5595C8F2" w14:textId="77777777" w:rsidR="004C43B3" w:rsidRDefault="004C43B3" w:rsidP="00765B1B">
      <w:pPr>
        <w:pStyle w:val="paragraph"/>
        <w:textAlignment w:val="baseline"/>
        <w:rPr>
          <w:rFonts w:ascii="Calibri" w:hAnsi="Calibri"/>
          <w:sz w:val="22"/>
          <w:szCs w:val="22"/>
          <w:lang w:val="nl-NL"/>
        </w:rPr>
      </w:pPr>
    </w:p>
    <w:p w14:paraId="0C910CE1" w14:textId="45F8CA21" w:rsidR="00F05450" w:rsidRDefault="004C43B3" w:rsidP="00765B1B">
      <w:pPr>
        <w:pStyle w:val="paragraph"/>
        <w:textAlignment w:val="baseline"/>
        <w:rPr>
          <w:rFonts w:ascii="Calibri" w:hAnsi="Calibri"/>
          <w:sz w:val="22"/>
          <w:szCs w:val="22"/>
          <w:lang w:val="nl-NL"/>
        </w:rPr>
      </w:pPr>
      <w:r>
        <w:rPr>
          <w:rFonts w:ascii="Calibri" w:hAnsi="Calibri"/>
          <w:noProof/>
          <w:sz w:val="22"/>
          <w:szCs w:val="22"/>
          <w:lang w:val="nl-NL"/>
        </w:rPr>
        <w:drawing>
          <wp:anchor distT="0" distB="0" distL="114300" distR="114300" simplePos="0" relativeHeight="251662336" behindDoc="1" locked="0" layoutInCell="1" allowOverlap="1" wp14:anchorId="746F329F" wp14:editId="76BD24AC">
            <wp:simplePos x="0" y="0"/>
            <wp:positionH relativeFrom="column">
              <wp:posOffset>635</wp:posOffset>
            </wp:positionH>
            <wp:positionV relativeFrom="paragraph">
              <wp:posOffset>3810</wp:posOffset>
            </wp:positionV>
            <wp:extent cx="720000" cy="720000"/>
            <wp:effectExtent l="0" t="0" r="4445" b="4445"/>
            <wp:wrapTight wrapText="bothSides">
              <wp:wrapPolygon edited="0">
                <wp:start x="0" y="0"/>
                <wp:lineTo x="0" y="21162"/>
                <wp:lineTo x="21162" y="21162"/>
                <wp:lineTo x="21162" y="0"/>
                <wp:lineTo x="0" y="0"/>
              </wp:wrapPolygon>
            </wp:wrapTight>
            <wp:docPr id="12" name="Afbeelding 12" descr="Afbeelding met pij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descr="Afbeelding met pijl&#10;&#10;Automatisch gegenereerde beschrijvi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page">
              <wp14:pctWidth>0</wp14:pctWidth>
            </wp14:sizeRelH>
            <wp14:sizeRelV relativeFrom="page">
              <wp14:pctHeight>0</wp14:pctHeight>
            </wp14:sizeRelV>
          </wp:anchor>
        </w:drawing>
      </w:r>
      <w:r w:rsidR="00F05450">
        <w:rPr>
          <w:rFonts w:ascii="Calibri" w:hAnsi="Calibri"/>
          <w:sz w:val="22"/>
          <w:szCs w:val="22"/>
          <w:lang w:val="nl-NL"/>
        </w:rPr>
        <w:t xml:space="preserve">Op </w:t>
      </w:r>
      <w:r w:rsidR="00621AF7">
        <w:rPr>
          <w:rFonts w:ascii="Calibri" w:hAnsi="Calibri"/>
          <w:b/>
          <w:bCs/>
          <w:sz w:val="22"/>
          <w:szCs w:val="22"/>
          <w:lang w:val="nl-NL"/>
        </w:rPr>
        <w:t>maandag 30</w:t>
      </w:r>
      <w:r w:rsidR="00F05450" w:rsidRPr="00F05450">
        <w:rPr>
          <w:rFonts w:ascii="Calibri" w:hAnsi="Calibri"/>
          <w:b/>
          <w:bCs/>
          <w:sz w:val="22"/>
          <w:szCs w:val="22"/>
          <w:lang w:val="nl-NL"/>
        </w:rPr>
        <w:t xml:space="preserve"> </w:t>
      </w:r>
      <w:r w:rsidR="00F05450" w:rsidRPr="00F22762">
        <w:rPr>
          <w:rFonts w:ascii="Calibri" w:hAnsi="Calibri"/>
          <w:b/>
          <w:bCs/>
          <w:sz w:val="22"/>
          <w:szCs w:val="22"/>
          <w:lang w:val="nl-NL"/>
        </w:rPr>
        <w:t xml:space="preserve">augustus </w:t>
      </w:r>
      <w:r w:rsidR="00F22762" w:rsidRPr="00F22762">
        <w:rPr>
          <w:rFonts w:ascii="Calibri" w:hAnsi="Calibri"/>
          <w:b/>
          <w:bCs/>
          <w:sz w:val="22"/>
          <w:szCs w:val="22"/>
          <w:lang w:val="nl-NL"/>
        </w:rPr>
        <w:t>tussen 18u en 19u</w:t>
      </w:r>
      <w:r w:rsidR="00F22762">
        <w:rPr>
          <w:rFonts w:ascii="Calibri" w:hAnsi="Calibri"/>
          <w:sz w:val="22"/>
          <w:szCs w:val="22"/>
          <w:lang w:val="nl-NL"/>
        </w:rPr>
        <w:t xml:space="preserve"> </w:t>
      </w:r>
      <w:r w:rsidR="00F05450">
        <w:rPr>
          <w:rFonts w:ascii="Calibri" w:hAnsi="Calibri"/>
          <w:sz w:val="22"/>
          <w:szCs w:val="22"/>
          <w:lang w:val="nl-NL"/>
        </w:rPr>
        <w:t>staat de kijkavond gepland voor iedereen die een kijkje wil nemen in zijn (nieuwe) klas</w:t>
      </w:r>
      <w:r w:rsidR="00AD2B2E">
        <w:rPr>
          <w:rFonts w:ascii="Calibri" w:hAnsi="Calibri"/>
          <w:sz w:val="22"/>
          <w:szCs w:val="22"/>
          <w:lang w:val="nl-NL"/>
        </w:rPr>
        <w:t xml:space="preserve">.  </w:t>
      </w:r>
      <w:r w:rsidR="00621AF7">
        <w:rPr>
          <w:rFonts w:ascii="Calibri" w:hAnsi="Calibri"/>
          <w:sz w:val="22"/>
          <w:szCs w:val="22"/>
          <w:lang w:val="nl-NL"/>
        </w:rPr>
        <w:t>Hieronder</w:t>
      </w:r>
      <w:r w:rsidR="00AD2B2E">
        <w:rPr>
          <w:rFonts w:ascii="Calibri" w:hAnsi="Calibri"/>
          <w:sz w:val="22"/>
          <w:szCs w:val="22"/>
          <w:lang w:val="nl-NL"/>
        </w:rPr>
        <w:t xml:space="preserve"> vinden jullie nogmaals de uitnodiging voor dit kijkmoment.</w:t>
      </w:r>
    </w:p>
    <w:p w14:paraId="112C8A61" w14:textId="726DC95E" w:rsidR="00AD2B2E" w:rsidRDefault="00AD2B2E" w:rsidP="00765B1B">
      <w:pPr>
        <w:pStyle w:val="paragraph"/>
        <w:textAlignment w:val="baseline"/>
        <w:rPr>
          <w:rFonts w:ascii="Calibri" w:hAnsi="Calibri"/>
          <w:sz w:val="22"/>
          <w:szCs w:val="22"/>
          <w:lang w:val="nl-NL"/>
        </w:rPr>
      </w:pPr>
    </w:p>
    <w:p w14:paraId="72E76CFE" w14:textId="77777777" w:rsidR="004C43B3" w:rsidRDefault="004C43B3" w:rsidP="00765B1B">
      <w:pPr>
        <w:pStyle w:val="paragraph"/>
        <w:textAlignment w:val="baseline"/>
        <w:rPr>
          <w:rFonts w:ascii="Calibri" w:hAnsi="Calibri"/>
          <w:sz w:val="22"/>
          <w:szCs w:val="22"/>
          <w:lang w:val="nl-NL"/>
        </w:rPr>
      </w:pPr>
    </w:p>
    <w:p w14:paraId="78D3083E" w14:textId="5134D54B" w:rsidR="00AD2B2E" w:rsidRDefault="00AD2B2E" w:rsidP="00765B1B">
      <w:pPr>
        <w:pStyle w:val="paragraph"/>
        <w:textAlignment w:val="baseline"/>
        <w:rPr>
          <w:rFonts w:ascii="Calibri" w:hAnsi="Calibri"/>
          <w:sz w:val="22"/>
          <w:szCs w:val="22"/>
          <w:lang w:val="nl-NL"/>
        </w:rPr>
      </w:pPr>
      <w:r>
        <w:rPr>
          <w:rFonts w:ascii="Calibri" w:hAnsi="Calibri"/>
          <w:sz w:val="22"/>
          <w:szCs w:val="22"/>
          <w:lang w:val="nl-NL"/>
        </w:rPr>
        <w:t>Ik wens jullie allemaal een hele fijne vakantie</w:t>
      </w:r>
      <w:r w:rsidR="0065445A">
        <w:rPr>
          <w:rFonts w:ascii="Calibri" w:hAnsi="Calibri"/>
          <w:sz w:val="22"/>
          <w:szCs w:val="22"/>
          <w:lang w:val="nl-NL"/>
        </w:rPr>
        <w:t>!</w:t>
      </w:r>
      <w:r>
        <w:rPr>
          <w:rFonts w:ascii="Calibri" w:hAnsi="Calibri"/>
          <w:sz w:val="22"/>
          <w:szCs w:val="22"/>
          <w:lang w:val="nl-NL"/>
        </w:rPr>
        <w:t xml:space="preserve">  Geniet van de kleine en grote kleine dingen</w:t>
      </w:r>
      <w:r w:rsidR="0065445A">
        <w:rPr>
          <w:rFonts w:ascii="Calibri" w:hAnsi="Calibri"/>
          <w:sz w:val="22"/>
          <w:szCs w:val="22"/>
          <w:lang w:val="nl-NL"/>
        </w:rPr>
        <w:t xml:space="preserve">.  </w:t>
      </w:r>
    </w:p>
    <w:p w14:paraId="58C19554" w14:textId="28153B42" w:rsidR="00F22762" w:rsidRDefault="00F22762" w:rsidP="00765B1B">
      <w:pPr>
        <w:pStyle w:val="paragraph"/>
        <w:textAlignment w:val="baseline"/>
        <w:rPr>
          <w:rFonts w:ascii="Calibri" w:hAnsi="Calibri"/>
          <w:sz w:val="22"/>
          <w:szCs w:val="22"/>
          <w:lang w:val="nl-NL"/>
        </w:rPr>
      </w:pPr>
    </w:p>
    <w:p w14:paraId="786A3120" w14:textId="77777777" w:rsidR="0069712D" w:rsidRDefault="0069712D" w:rsidP="0069712D">
      <w:pPr>
        <w:pStyle w:val="paragraph"/>
        <w:textAlignment w:val="baseline"/>
        <w:rPr>
          <w:rFonts w:ascii="Calibri" w:hAnsi="Calibri"/>
          <w:sz w:val="22"/>
          <w:szCs w:val="22"/>
          <w:lang w:val="nl-NL"/>
        </w:rPr>
      </w:pPr>
      <w:r>
        <w:rPr>
          <w:rFonts w:ascii="Calibri" w:hAnsi="Calibri"/>
          <w:sz w:val="22"/>
          <w:szCs w:val="22"/>
          <w:lang w:val="nl-NL"/>
        </w:rPr>
        <w:t>Met vriendelijke groeten</w:t>
      </w:r>
    </w:p>
    <w:p w14:paraId="1CEB9DDA" w14:textId="77777777" w:rsidR="0069712D" w:rsidRDefault="0069712D" w:rsidP="0069712D">
      <w:pPr>
        <w:pStyle w:val="paragraph"/>
        <w:textAlignment w:val="baseline"/>
        <w:rPr>
          <w:rFonts w:ascii="Calibri" w:hAnsi="Calibri"/>
          <w:sz w:val="22"/>
          <w:szCs w:val="22"/>
          <w:lang w:val="nl-NL"/>
        </w:rPr>
      </w:pPr>
    </w:p>
    <w:p w14:paraId="1613662D" w14:textId="77777777" w:rsidR="0069712D" w:rsidRDefault="0069712D" w:rsidP="0069712D">
      <w:pPr>
        <w:pStyle w:val="paragraph"/>
        <w:textAlignment w:val="baseline"/>
        <w:rPr>
          <w:rFonts w:ascii="Calibri" w:hAnsi="Calibri"/>
          <w:sz w:val="22"/>
          <w:szCs w:val="22"/>
        </w:rPr>
      </w:pPr>
      <w:r>
        <w:rPr>
          <w:rFonts w:ascii="Calibri" w:hAnsi="Calibri"/>
          <w:sz w:val="22"/>
          <w:szCs w:val="22"/>
        </w:rPr>
        <w:t>Bieke Verhoeven</w:t>
      </w:r>
    </w:p>
    <w:p w14:paraId="014385BF" w14:textId="77777777" w:rsidR="0069712D" w:rsidRDefault="0069712D" w:rsidP="0069712D">
      <w:pPr>
        <w:pStyle w:val="paragraph"/>
        <w:textAlignment w:val="baseline"/>
        <w:rPr>
          <w:rFonts w:ascii="Calibri" w:hAnsi="Calibri"/>
          <w:sz w:val="22"/>
          <w:szCs w:val="22"/>
        </w:rPr>
      </w:pPr>
      <w:r>
        <w:rPr>
          <w:rFonts w:ascii="Calibri" w:hAnsi="Calibri"/>
          <w:sz w:val="22"/>
          <w:szCs w:val="22"/>
        </w:rPr>
        <w:t>Juffen en meesters BKLO De Brem</w:t>
      </w:r>
    </w:p>
    <w:p w14:paraId="166EA91C" w14:textId="77777777" w:rsidR="0069712D" w:rsidRDefault="0069712D" w:rsidP="0069712D">
      <w:pPr>
        <w:pStyle w:val="paragraph"/>
        <w:textAlignment w:val="baseline"/>
        <w:rPr>
          <w:rFonts w:ascii="Calibri" w:hAnsi="Calibri"/>
          <w:sz w:val="22"/>
          <w:szCs w:val="22"/>
        </w:rPr>
      </w:pPr>
    </w:p>
    <w:p w14:paraId="2E5A5DE8" w14:textId="77777777" w:rsidR="0069712D" w:rsidRDefault="0069712D" w:rsidP="0069712D">
      <w:pPr>
        <w:pStyle w:val="paragraph"/>
        <w:ind w:left="360"/>
        <w:textAlignment w:val="baseline"/>
        <w:rPr>
          <w:rFonts w:ascii="Calibri" w:hAnsi="Calibri"/>
          <w:sz w:val="22"/>
          <w:szCs w:val="22"/>
        </w:rPr>
      </w:pPr>
    </w:p>
    <w:p w14:paraId="518F101E" w14:textId="77777777" w:rsidR="0069712D" w:rsidRPr="0069712D" w:rsidRDefault="0069712D" w:rsidP="00765B1B">
      <w:pPr>
        <w:pStyle w:val="paragraph"/>
        <w:textAlignment w:val="baseline"/>
        <w:rPr>
          <w:rFonts w:ascii="Calibri" w:hAnsi="Calibri"/>
          <w:sz w:val="22"/>
          <w:szCs w:val="22"/>
        </w:rPr>
      </w:pPr>
    </w:p>
    <w:p w14:paraId="7F396A43" w14:textId="3C705717" w:rsidR="00F22762" w:rsidRDefault="00881F47" w:rsidP="00765B1B">
      <w:pPr>
        <w:pStyle w:val="paragraph"/>
        <w:textAlignment w:val="baseline"/>
        <w:rPr>
          <w:rFonts w:ascii="Calibri" w:hAnsi="Calibri"/>
          <w:sz w:val="22"/>
          <w:szCs w:val="22"/>
          <w:lang w:val="nl-NL"/>
        </w:rPr>
      </w:pPr>
      <w:r>
        <w:rPr>
          <w:rFonts w:ascii="Calibri" w:hAnsi="Calibri"/>
          <w:noProof/>
          <w:sz w:val="22"/>
          <w:szCs w:val="22"/>
          <w:lang w:val="nl-NL"/>
        </w:rPr>
        <w:drawing>
          <wp:inline distT="0" distB="0" distL="0" distR="0" wp14:anchorId="3CC9EF5D" wp14:editId="1071F5AE">
            <wp:extent cx="5327904" cy="3779520"/>
            <wp:effectExtent l="0" t="0" r="635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13">
                      <a:extLst>
                        <a:ext uri="{28A0092B-C50C-407E-A947-70E740481C1C}">
                          <a14:useLocalDpi xmlns:a14="http://schemas.microsoft.com/office/drawing/2010/main" val="0"/>
                        </a:ext>
                      </a:extLst>
                    </a:blip>
                    <a:stretch>
                      <a:fillRect/>
                    </a:stretch>
                  </pic:blipFill>
                  <pic:spPr>
                    <a:xfrm>
                      <a:off x="0" y="0"/>
                      <a:ext cx="5327904" cy="3779520"/>
                    </a:xfrm>
                    <a:prstGeom prst="rect">
                      <a:avLst/>
                    </a:prstGeom>
                  </pic:spPr>
                </pic:pic>
              </a:graphicData>
            </a:graphic>
          </wp:inline>
        </w:drawing>
      </w:r>
    </w:p>
    <w:p w14:paraId="4FDA6055" w14:textId="07AE7C91" w:rsidR="00AD2B2E" w:rsidRDefault="00AD2B2E" w:rsidP="00765B1B">
      <w:pPr>
        <w:pStyle w:val="paragraph"/>
        <w:textAlignment w:val="baseline"/>
        <w:rPr>
          <w:rFonts w:ascii="Calibri" w:hAnsi="Calibri"/>
          <w:sz w:val="22"/>
          <w:szCs w:val="22"/>
          <w:lang w:val="nl-NL"/>
        </w:rPr>
      </w:pPr>
    </w:p>
    <w:p w14:paraId="4BED786E" w14:textId="13963319" w:rsidR="00AD2B2E" w:rsidRDefault="00881F47" w:rsidP="00765B1B">
      <w:pPr>
        <w:pStyle w:val="paragraph"/>
        <w:textAlignment w:val="baseline"/>
        <w:rPr>
          <w:rFonts w:ascii="Calibri" w:hAnsi="Calibri"/>
          <w:sz w:val="22"/>
          <w:szCs w:val="22"/>
          <w:lang w:val="nl-NL"/>
        </w:rPr>
      </w:pPr>
      <w:r>
        <w:rPr>
          <w:rFonts w:ascii="Calibri" w:hAnsi="Calibri"/>
          <w:noProof/>
          <w:sz w:val="22"/>
          <w:szCs w:val="22"/>
          <w:lang w:val="nl-NL"/>
        </w:rPr>
        <w:drawing>
          <wp:inline distT="0" distB="0" distL="0" distR="0" wp14:anchorId="04330D0B" wp14:editId="25DFF625">
            <wp:extent cx="5327904" cy="3779520"/>
            <wp:effectExtent l="0" t="0" r="6350" b="0"/>
            <wp:docPr id="7" name="Afbeelding 7"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tekst&#10;&#10;Automatisch gegenereerde beschrijving"/>
                    <pic:cNvPicPr/>
                  </pic:nvPicPr>
                  <pic:blipFill>
                    <a:blip r:embed="rId14">
                      <a:extLst>
                        <a:ext uri="{28A0092B-C50C-407E-A947-70E740481C1C}">
                          <a14:useLocalDpi xmlns:a14="http://schemas.microsoft.com/office/drawing/2010/main" val="0"/>
                        </a:ext>
                      </a:extLst>
                    </a:blip>
                    <a:stretch>
                      <a:fillRect/>
                    </a:stretch>
                  </pic:blipFill>
                  <pic:spPr>
                    <a:xfrm>
                      <a:off x="0" y="0"/>
                      <a:ext cx="5327904" cy="3779520"/>
                    </a:xfrm>
                    <a:prstGeom prst="rect">
                      <a:avLst/>
                    </a:prstGeom>
                  </pic:spPr>
                </pic:pic>
              </a:graphicData>
            </a:graphic>
          </wp:inline>
        </w:drawing>
      </w:r>
    </w:p>
    <w:p w14:paraId="66055C21" w14:textId="77777777" w:rsidR="00F22762" w:rsidRDefault="00F22762" w:rsidP="00765B1B">
      <w:pPr>
        <w:pStyle w:val="paragraph"/>
        <w:textAlignment w:val="baseline"/>
        <w:rPr>
          <w:rFonts w:ascii="Calibri" w:hAnsi="Calibri"/>
          <w:sz w:val="22"/>
          <w:szCs w:val="22"/>
          <w:lang w:val="nl-NL"/>
        </w:rPr>
      </w:pPr>
    </w:p>
    <w:p w14:paraId="05437BA3" w14:textId="454D04C1" w:rsidR="00F05450" w:rsidRDefault="00F05450" w:rsidP="00765B1B">
      <w:pPr>
        <w:pStyle w:val="paragraph"/>
        <w:textAlignment w:val="baseline"/>
        <w:rPr>
          <w:rFonts w:ascii="Calibri" w:hAnsi="Calibri"/>
          <w:sz w:val="22"/>
          <w:szCs w:val="22"/>
          <w:lang w:val="nl-NL"/>
        </w:rPr>
      </w:pPr>
    </w:p>
    <w:p w14:paraId="320E67F8" w14:textId="77777777" w:rsidR="0071132B" w:rsidRDefault="0071132B" w:rsidP="008B45D2">
      <w:pPr>
        <w:pStyle w:val="paragraph"/>
        <w:ind w:left="360"/>
        <w:textAlignment w:val="baseline"/>
        <w:rPr>
          <w:rFonts w:ascii="Calibri" w:hAnsi="Calibri"/>
          <w:sz w:val="22"/>
          <w:szCs w:val="22"/>
        </w:rPr>
      </w:pPr>
    </w:p>
    <w:p w14:paraId="320AAE48" w14:textId="77777777" w:rsidR="0071132B" w:rsidRDefault="0071132B" w:rsidP="008B45D2">
      <w:pPr>
        <w:pStyle w:val="paragraph"/>
        <w:ind w:left="360"/>
        <w:textAlignment w:val="baseline"/>
        <w:rPr>
          <w:rFonts w:ascii="Calibri" w:hAnsi="Calibri"/>
          <w:sz w:val="22"/>
          <w:szCs w:val="22"/>
        </w:rPr>
      </w:pPr>
    </w:p>
    <w:sectPr w:rsidR="0071132B" w:rsidSect="00924B65">
      <w:headerReference w:type="even" r:id="rId15"/>
      <w:headerReference w:type="default" r:id="rId16"/>
      <w:footerReference w:type="even" r:id="rId17"/>
      <w:footerReference w:type="default" r:id="rId18"/>
      <w:headerReference w:type="first" r:id="rId19"/>
      <w:footerReference w:type="first" r:id="rId20"/>
      <w:pgSz w:w="11906" w:h="16838" w:code="9"/>
      <w:pgMar w:top="1134" w:right="1134" w:bottom="113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036A8" w14:textId="77777777" w:rsidR="007D5681" w:rsidRDefault="007D5681" w:rsidP="0021543D">
      <w:pPr>
        <w:spacing w:after="0" w:line="240" w:lineRule="auto"/>
      </w:pPr>
      <w:r>
        <w:separator/>
      </w:r>
    </w:p>
  </w:endnote>
  <w:endnote w:type="continuationSeparator" w:id="0">
    <w:p w14:paraId="1A217EC8" w14:textId="77777777" w:rsidR="007D5681" w:rsidRDefault="007D5681" w:rsidP="00215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39C25" w14:textId="77777777" w:rsidR="009957E3" w:rsidRDefault="009957E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436EA" w14:textId="77777777" w:rsidR="009957E3" w:rsidRDefault="009957E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775"/>
      <w:gridCol w:w="1776"/>
      <w:gridCol w:w="1776"/>
      <w:gridCol w:w="1776"/>
      <w:gridCol w:w="1776"/>
    </w:tblGrid>
    <w:tr w:rsidR="005756A3" w:rsidRPr="00330AEE" w14:paraId="680C347A" w14:textId="77777777" w:rsidTr="00330AEE">
      <w:tc>
        <w:tcPr>
          <w:tcW w:w="8879" w:type="dxa"/>
          <w:gridSpan w:val="5"/>
          <w:shd w:val="clear" w:color="auto" w:fill="auto"/>
        </w:tcPr>
        <w:p w14:paraId="1F5DAEEB" w14:textId="77777777" w:rsidR="005756A3" w:rsidRPr="00924B65" w:rsidRDefault="00D92A08" w:rsidP="00330AEE">
          <w:pPr>
            <w:spacing w:after="0" w:line="240" w:lineRule="auto"/>
            <w:rPr>
              <w:b/>
              <w:spacing w:val="38"/>
              <w:sz w:val="24"/>
              <w:szCs w:val="24"/>
            </w:rPr>
          </w:pPr>
          <w:r w:rsidRPr="00924B65">
            <w:rPr>
              <w:b/>
              <w:spacing w:val="38"/>
              <w:sz w:val="24"/>
              <w:szCs w:val="24"/>
            </w:rPr>
            <w:t>vzw Vrij Instituut voor Buitengewoon Onderwijs</w:t>
          </w:r>
          <w:r w:rsidR="00924B65" w:rsidRPr="00924B65">
            <w:rPr>
              <w:b/>
              <w:spacing w:val="38"/>
              <w:sz w:val="24"/>
              <w:szCs w:val="24"/>
            </w:rPr>
            <w:t xml:space="preserve"> – www.vibo.be</w:t>
          </w:r>
        </w:p>
      </w:tc>
    </w:tr>
    <w:tr w:rsidR="00D87E0E" w:rsidRPr="00330AEE" w14:paraId="634D1A07" w14:textId="77777777" w:rsidTr="009761BE">
      <w:tc>
        <w:tcPr>
          <w:tcW w:w="1775" w:type="dxa"/>
          <w:shd w:val="clear" w:color="auto" w:fill="auto"/>
        </w:tcPr>
        <w:p w14:paraId="3746149F" w14:textId="77777777" w:rsidR="00D87E0E" w:rsidRPr="00330AEE" w:rsidRDefault="00D87E0E" w:rsidP="00330AEE">
          <w:pPr>
            <w:spacing w:after="0" w:line="240" w:lineRule="auto"/>
            <w:rPr>
              <w:sz w:val="12"/>
              <w:szCs w:val="12"/>
            </w:rPr>
          </w:pPr>
          <w:proofErr w:type="spellStart"/>
          <w:r w:rsidRPr="00330AEE">
            <w:rPr>
              <w:sz w:val="12"/>
              <w:szCs w:val="12"/>
            </w:rPr>
            <w:t>B</w:t>
          </w:r>
          <w:r w:rsidR="00430572">
            <w:rPr>
              <w:sz w:val="12"/>
              <w:szCs w:val="12"/>
            </w:rPr>
            <w:t>u</w:t>
          </w:r>
          <w:r w:rsidRPr="00330AEE">
            <w:rPr>
              <w:sz w:val="12"/>
              <w:szCs w:val="12"/>
            </w:rPr>
            <w:t>LO</w:t>
          </w:r>
          <w:proofErr w:type="spellEnd"/>
          <w:r w:rsidRPr="00330AEE">
            <w:rPr>
              <w:sz w:val="12"/>
              <w:szCs w:val="12"/>
            </w:rPr>
            <w:t xml:space="preserve"> De Ring</w:t>
          </w:r>
        </w:p>
        <w:p w14:paraId="1691EB9C" w14:textId="77777777" w:rsidR="00D87E0E" w:rsidRDefault="00D87E0E" w:rsidP="00330AEE">
          <w:pPr>
            <w:spacing w:after="0" w:line="240" w:lineRule="auto"/>
            <w:rPr>
              <w:sz w:val="12"/>
              <w:szCs w:val="12"/>
            </w:rPr>
          </w:pPr>
          <w:r>
            <w:rPr>
              <w:sz w:val="12"/>
              <w:szCs w:val="12"/>
            </w:rPr>
            <w:t>Noord-Brabantlaan 79</w:t>
          </w:r>
        </w:p>
        <w:p w14:paraId="77087CF6" w14:textId="77777777" w:rsidR="00D87E0E" w:rsidRPr="00330AEE" w:rsidRDefault="00D87E0E" w:rsidP="00330AEE">
          <w:pPr>
            <w:spacing w:after="0" w:line="240" w:lineRule="auto"/>
            <w:rPr>
              <w:sz w:val="12"/>
              <w:szCs w:val="12"/>
            </w:rPr>
          </w:pPr>
          <w:r w:rsidRPr="00330AEE">
            <w:rPr>
              <w:sz w:val="12"/>
              <w:szCs w:val="12"/>
            </w:rPr>
            <w:t>2300 Turnhout</w:t>
          </w:r>
        </w:p>
        <w:p w14:paraId="1BAED98A" w14:textId="77777777" w:rsidR="00D87E0E" w:rsidRPr="00D87E0E" w:rsidRDefault="00D87E0E" w:rsidP="00D87E0E">
          <w:pPr>
            <w:pStyle w:val="Voettekst"/>
            <w:rPr>
              <w:sz w:val="12"/>
              <w:szCs w:val="12"/>
            </w:rPr>
          </w:pPr>
          <w:r w:rsidRPr="00330AEE">
            <w:rPr>
              <w:sz w:val="12"/>
              <w:szCs w:val="12"/>
            </w:rPr>
            <w:t>014 42 69 45</w:t>
          </w:r>
        </w:p>
      </w:tc>
      <w:tc>
        <w:tcPr>
          <w:tcW w:w="1776" w:type="dxa"/>
          <w:shd w:val="clear" w:color="auto" w:fill="auto"/>
        </w:tcPr>
        <w:p w14:paraId="1DDC3377" w14:textId="77777777" w:rsidR="00D87E0E" w:rsidRDefault="00D87E0E" w:rsidP="00330AEE">
          <w:pPr>
            <w:spacing w:after="0" w:line="240" w:lineRule="auto"/>
            <w:rPr>
              <w:sz w:val="12"/>
              <w:szCs w:val="12"/>
              <w:lang w:val="en-US"/>
            </w:rPr>
          </w:pPr>
          <w:proofErr w:type="spellStart"/>
          <w:r w:rsidRPr="00330AEE">
            <w:rPr>
              <w:sz w:val="12"/>
              <w:szCs w:val="12"/>
              <w:lang w:val="en-US"/>
            </w:rPr>
            <w:t>BuSO</w:t>
          </w:r>
          <w:proofErr w:type="spellEnd"/>
          <w:r w:rsidRPr="00330AEE">
            <w:rPr>
              <w:sz w:val="12"/>
              <w:szCs w:val="12"/>
              <w:lang w:val="en-US"/>
            </w:rPr>
            <w:t xml:space="preserve"> OV2-OV3</w:t>
          </w:r>
        </w:p>
        <w:p w14:paraId="23AF15C7" w14:textId="77777777" w:rsidR="00D87E0E" w:rsidRPr="00330AEE" w:rsidRDefault="00D87E0E" w:rsidP="00330AEE">
          <w:pPr>
            <w:spacing w:after="0" w:line="240" w:lineRule="auto"/>
            <w:rPr>
              <w:sz w:val="12"/>
              <w:szCs w:val="12"/>
              <w:lang w:val="en-US"/>
            </w:rPr>
          </w:pPr>
          <w:r w:rsidRPr="00330AEE">
            <w:rPr>
              <w:sz w:val="12"/>
              <w:szCs w:val="12"/>
              <w:lang w:val="en-US"/>
            </w:rPr>
            <w:t>Noord-</w:t>
          </w:r>
          <w:proofErr w:type="spellStart"/>
          <w:r w:rsidRPr="00330AEE">
            <w:rPr>
              <w:sz w:val="12"/>
              <w:szCs w:val="12"/>
              <w:lang w:val="en-US"/>
            </w:rPr>
            <w:t>Brabantlaan</w:t>
          </w:r>
          <w:proofErr w:type="spellEnd"/>
          <w:r w:rsidRPr="00330AEE">
            <w:rPr>
              <w:sz w:val="12"/>
              <w:szCs w:val="12"/>
              <w:lang w:val="en-US"/>
            </w:rPr>
            <w:t xml:space="preserve"> 79</w:t>
          </w:r>
        </w:p>
        <w:p w14:paraId="0EE339F4" w14:textId="77777777" w:rsidR="00D87E0E" w:rsidRPr="00330AEE" w:rsidRDefault="00D87E0E" w:rsidP="00330AEE">
          <w:pPr>
            <w:spacing w:after="0" w:line="240" w:lineRule="auto"/>
            <w:rPr>
              <w:sz w:val="12"/>
              <w:szCs w:val="12"/>
              <w:lang w:val="en-US"/>
            </w:rPr>
          </w:pPr>
          <w:r w:rsidRPr="00330AEE">
            <w:rPr>
              <w:sz w:val="12"/>
              <w:szCs w:val="12"/>
              <w:lang w:val="en-US"/>
            </w:rPr>
            <w:t>2300 Turnhout</w:t>
          </w:r>
        </w:p>
        <w:p w14:paraId="3E330422" w14:textId="77777777" w:rsidR="00D87E0E" w:rsidRPr="00D87E0E" w:rsidRDefault="00D87E0E" w:rsidP="00D87E0E">
          <w:pPr>
            <w:rPr>
              <w:sz w:val="12"/>
              <w:szCs w:val="12"/>
              <w:lang w:val="en-US"/>
            </w:rPr>
          </w:pPr>
          <w:r w:rsidRPr="00330AEE">
            <w:rPr>
              <w:sz w:val="12"/>
              <w:szCs w:val="12"/>
              <w:lang w:val="en-US"/>
            </w:rPr>
            <w:t>014 43 83 96</w:t>
          </w:r>
        </w:p>
      </w:tc>
      <w:tc>
        <w:tcPr>
          <w:tcW w:w="1776" w:type="dxa"/>
          <w:shd w:val="clear" w:color="auto" w:fill="BFBFBF"/>
        </w:tcPr>
        <w:p w14:paraId="4632528F" w14:textId="77777777" w:rsidR="00D87E0E" w:rsidRDefault="00D87E0E" w:rsidP="00330AEE">
          <w:pPr>
            <w:spacing w:after="0" w:line="240" w:lineRule="auto"/>
            <w:rPr>
              <w:sz w:val="12"/>
              <w:szCs w:val="12"/>
            </w:rPr>
          </w:pPr>
          <w:r w:rsidRPr="00330AEE">
            <w:rPr>
              <w:sz w:val="12"/>
              <w:szCs w:val="12"/>
            </w:rPr>
            <w:t xml:space="preserve">BKLO De Brem </w:t>
          </w:r>
        </w:p>
        <w:p w14:paraId="1396195C" w14:textId="77777777" w:rsidR="00D87E0E" w:rsidRPr="00330AEE" w:rsidRDefault="00D87E0E" w:rsidP="00330AEE">
          <w:pPr>
            <w:spacing w:after="0" w:line="240" w:lineRule="auto"/>
            <w:rPr>
              <w:sz w:val="12"/>
              <w:szCs w:val="12"/>
            </w:rPr>
          </w:pPr>
          <w:r w:rsidRPr="00330AEE">
            <w:rPr>
              <w:sz w:val="12"/>
              <w:szCs w:val="12"/>
            </w:rPr>
            <w:t xml:space="preserve">Oude </w:t>
          </w:r>
          <w:proofErr w:type="spellStart"/>
          <w:r w:rsidRPr="00330AEE">
            <w:rPr>
              <w:sz w:val="12"/>
              <w:szCs w:val="12"/>
            </w:rPr>
            <w:t>Arendonkse</w:t>
          </w:r>
          <w:proofErr w:type="spellEnd"/>
          <w:r w:rsidRPr="00330AEE">
            <w:rPr>
              <w:sz w:val="12"/>
              <w:szCs w:val="12"/>
            </w:rPr>
            <w:t xml:space="preserve"> Baan 36</w:t>
          </w:r>
        </w:p>
        <w:p w14:paraId="005796FF" w14:textId="77777777" w:rsidR="00D87E0E" w:rsidRPr="00330AEE" w:rsidRDefault="00D87E0E" w:rsidP="00330AEE">
          <w:pPr>
            <w:spacing w:after="0" w:line="240" w:lineRule="auto"/>
            <w:rPr>
              <w:sz w:val="12"/>
              <w:szCs w:val="12"/>
            </w:rPr>
          </w:pPr>
          <w:r w:rsidRPr="00330AEE">
            <w:rPr>
              <w:sz w:val="12"/>
              <w:szCs w:val="12"/>
            </w:rPr>
            <w:t>2360 Oud-Turnhout</w:t>
          </w:r>
        </w:p>
        <w:p w14:paraId="3B486D6F" w14:textId="77777777" w:rsidR="00D87E0E" w:rsidRPr="00330AEE" w:rsidRDefault="00D87E0E" w:rsidP="00D87E0E">
          <w:pPr>
            <w:pStyle w:val="Voettekst"/>
            <w:rPr>
              <w:sz w:val="12"/>
              <w:szCs w:val="12"/>
            </w:rPr>
          </w:pPr>
          <w:r w:rsidRPr="00330AEE">
            <w:rPr>
              <w:sz w:val="12"/>
              <w:szCs w:val="12"/>
            </w:rPr>
            <w:t>014 45 07 37</w:t>
          </w:r>
        </w:p>
      </w:tc>
      <w:tc>
        <w:tcPr>
          <w:tcW w:w="1776" w:type="dxa"/>
          <w:shd w:val="clear" w:color="auto" w:fill="auto"/>
        </w:tcPr>
        <w:p w14:paraId="649B0906" w14:textId="77777777" w:rsidR="00D87E0E" w:rsidRDefault="00D87E0E" w:rsidP="00330AEE">
          <w:pPr>
            <w:spacing w:after="0" w:line="240" w:lineRule="auto"/>
            <w:rPr>
              <w:sz w:val="12"/>
              <w:szCs w:val="12"/>
            </w:rPr>
          </w:pPr>
          <w:proofErr w:type="spellStart"/>
          <w:r w:rsidRPr="00330AEE">
            <w:rPr>
              <w:sz w:val="12"/>
              <w:szCs w:val="12"/>
            </w:rPr>
            <w:t>BuSO</w:t>
          </w:r>
          <w:proofErr w:type="spellEnd"/>
          <w:r w:rsidRPr="00330AEE">
            <w:rPr>
              <w:sz w:val="12"/>
              <w:szCs w:val="12"/>
            </w:rPr>
            <w:t xml:space="preserve"> OV1</w:t>
          </w:r>
        </w:p>
        <w:p w14:paraId="2AB62145" w14:textId="77777777" w:rsidR="00D87E0E" w:rsidRPr="00330AEE" w:rsidRDefault="00D87E0E" w:rsidP="00330AEE">
          <w:pPr>
            <w:spacing w:after="0" w:line="240" w:lineRule="auto"/>
            <w:rPr>
              <w:sz w:val="12"/>
              <w:szCs w:val="12"/>
            </w:rPr>
          </w:pPr>
          <w:r w:rsidRPr="00330AEE">
            <w:rPr>
              <w:sz w:val="12"/>
              <w:szCs w:val="12"/>
            </w:rPr>
            <w:t xml:space="preserve">Oude </w:t>
          </w:r>
          <w:proofErr w:type="spellStart"/>
          <w:r w:rsidRPr="00330AEE">
            <w:rPr>
              <w:sz w:val="12"/>
              <w:szCs w:val="12"/>
            </w:rPr>
            <w:t>Arendonkse</w:t>
          </w:r>
          <w:proofErr w:type="spellEnd"/>
          <w:r w:rsidRPr="00330AEE">
            <w:rPr>
              <w:sz w:val="12"/>
              <w:szCs w:val="12"/>
            </w:rPr>
            <w:t xml:space="preserve"> Baan 36</w:t>
          </w:r>
        </w:p>
        <w:p w14:paraId="282711BC" w14:textId="77777777" w:rsidR="00D87E0E" w:rsidRPr="00330AEE" w:rsidRDefault="00D87E0E" w:rsidP="00330AEE">
          <w:pPr>
            <w:spacing w:after="0" w:line="240" w:lineRule="auto"/>
            <w:rPr>
              <w:sz w:val="12"/>
              <w:szCs w:val="12"/>
            </w:rPr>
          </w:pPr>
          <w:r w:rsidRPr="00330AEE">
            <w:rPr>
              <w:sz w:val="12"/>
              <w:szCs w:val="12"/>
            </w:rPr>
            <w:t>2360 Oud-Turnhout</w:t>
          </w:r>
        </w:p>
        <w:p w14:paraId="7DE01F93" w14:textId="77777777" w:rsidR="00D87E0E" w:rsidRPr="00330AEE" w:rsidRDefault="00D87E0E" w:rsidP="00D87E0E">
          <w:pPr>
            <w:pStyle w:val="Voettekst"/>
            <w:rPr>
              <w:sz w:val="12"/>
              <w:szCs w:val="12"/>
            </w:rPr>
          </w:pPr>
          <w:r w:rsidRPr="00330AEE">
            <w:rPr>
              <w:sz w:val="12"/>
              <w:szCs w:val="12"/>
            </w:rPr>
            <w:t>014 45 07 75</w:t>
          </w:r>
        </w:p>
      </w:tc>
      <w:tc>
        <w:tcPr>
          <w:tcW w:w="1776" w:type="dxa"/>
          <w:shd w:val="clear" w:color="auto" w:fill="auto"/>
        </w:tcPr>
        <w:p w14:paraId="1A285925" w14:textId="77777777" w:rsidR="00D87E0E" w:rsidRDefault="00D87E0E" w:rsidP="00330AEE">
          <w:pPr>
            <w:spacing w:after="0" w:line="240" w:lineRule="auto"/>
            <w:rPr>
              <w:sz w:val="12"/>
              <w:szCs w:val="12"/>
            </w:rPr>
          </w:pPr>
          <w:proofErr w:type="spellStart"/>
          <w:r w:rsidRPr="00330AEE">
            <w:rPr>
              <w:sz w:val="12"/>
              <w:szCs w:val="12"/>
            </w:rPr>
            <w:t>BuSO</w:t>
          </w:r>
          <w:proofErr w:type="spellEnd"/>
          <w:r w:rsidRPr="00330AEE">
            <w:rPr>
              <w:sz w:val="12"/>
              <w:szCs w:val="12"/>
            </w:rPr>
            <w:t xml:space="preserve"> Het Kasteelpark</w:t>
          </w:r>
        </w:p>
        <w:p w14:paraId="18F094F8" w14:textId="77777777" w:rsidR="00D87E0E" w:rsidRPr="00330AEE" w:rsidRDefault="00D87E0E" w:rsidP="00330AEE">
          <w:pPr>
            <w:spacing w:after="0" w:line="240" w:lineRule="auto"/>
            <w:rPr>
              <w:sz w:val="12"/>
              <w:szCs w:val="12"/>
            </w:rPr>
          </w:pPr>
          <w:r w:rsidRPr="00330AEE">
            <w:rPr>
              <w:sz w:val="12"/>
              <w:szCs w:val="12"/>
            </w:rPr>
            <w:t>Steenweg op Mol 154</w:t>
          </w:r>
        </w:p>
        <w:p w14:paraId="608FAE3B" w14:textId="77777777" w:rsidR="00D87E0E" w:rsidRPr="00330AEE" w:rsidRDefault="00D87E0E" w:rsidP="00330AEE">
          <w:pPr>
            <w:spacing w:after="0" w:line="240" w:lineRule="auto"/>
            <w:rPr>
              <w:sz w:val="12"/>
              <w:szCs w:val="12"/>
            </w:rPr>
          </w:pPr>
          <w:r w:rsidRPr="00330AEE">
            <w:rPr>
              <w:sz w:val="12"/>
              <w:szCs w:val="12"/>
            </w:rPr>
            <w:t>2360 Oud-Turnhout</w:t>
          </w:r>
        </w:p>
        <w:p w14:paraId="031BF9DC" w14:textId="77777777" w:rsidR="00D87E0E" w:rsidRPr="00330AEE" w:rsidRDefault="00D87E0E" w:rsidP="00330AEE">
          <w:pPr>
            <w:rPr>
              <w:sz w:val="12"/>
              <w:szCs w:val="12"/>
            </w:rPr>
          </w:pPr>
          <w:r w:rsidRPr="00330AEE">
            <w:rPr>
              <w:sz w:val="12"/>
              <w:szCs w:val="12"/>
            </w:rPr>
            <w:t>014 63 85 27</w:t>
          </w:r>
        </w:p>
      </w:tc>
    </w:tr>
  </w:tbl>
  <w:p w14:paraId="1FEC65B9" w14:textId="77777777" w:rsidR="0021543D" w:rsidRPr="00C51022" w:rsidRDefault="0021543D" w:rsidP="00EF29F9">
    <w:pPr>
      <w:pStyle w:val="Voettekst"/>
      <w:rPr>
        <w:b/>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168F2" w14:textId="77777777" w:rsidR="007D5681" w:rsidRDefault="007D5681" w:rsidP="0021543D">
      <w:pPr>
        <w:spacing w:after="0" w:line="240" w:lineRule="auto"/>
      </w:pPr>
      <w:r>
        <w:separator/>
      </w:r>
    </w:p>
  </w:footnote>
  <w:footnote w:type="continuationSeparator" w:id="0">
    <w:p w14:paraId="18CB0AC7" w14:textId="77777777" w:rsidR="007D5681" w:rsidRDefault="007D5681" w:rsidP="002154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BB88F" w14:textId="77777777" w:rsidR="009957E3" w:rsidRDefault="009957E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33189" w14:textId="13E2B460" w:rsidR="001B0DD6" w:rsidRDefault="001E2204" w:rsidP="001B0DD6">
    <w:pPr>
      <w:pStyle w:val="Koptekst"/>
    </w:pPr>
    <w:r>
      <w:rPr>
        <w:noProof/>
        <w:lang w:eastAsia="nl-BE"/>
      </w:rPr>
      <w:drawing>
        <wp:anchor distT="0" distB="0" distL="114300" distR="114300" simplePos="0" relativeHeight="251659776" behindDoc="1" locked="0" layoutInCell="1" allowOverlap="1" wp14:anchorId="151E460B" wp14:editId="0D626C55">
          <wp:simplePos x="0" y="0"/>
          <wp:positionH relativeFrom="page">
            <wp:posOffset>512445</wp:posOffset>
          </wp:positionH>
          <wp:positionV relativeFrom="paragraph">
            <wp:posOffset>152400</wp:posOffset>
          </wp:positionV>
          <wp:extent cx="791845" cy="1154430"/>
          <wp:effectExtent l="0" t="0" r="0" b="0"/>
          <wp:wrapThrough wrapText="bothSides">
            <wp:wrapPolygon edited="0">
              <wp:start x="0" y="0"/>
              <wp:lineTo x="0" y="21386"/>
              <wp:lineTo x="21306" y="21386"/>
              <wp:lineTo x="21306" y="0"/>
              <wp:lineTo x="0" y="0"/>
            </wp:wrapPolygon>
          </wp:wrapThrough>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b="12691"/>
                  <a:stretch>
                    <a:fillRect/>
                  </a:stretch>
                </pic:blipFill>
                <pic:spPr bwMode="auto">
                  <a:xfrm>
                    <a:off x="0" y="0"/>
                    <a:ext cx="791845" cy="11544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l-BE"/>
      </w:rPr>
      <mc:AlternateContent>
        <mc:Choice Requires="wps">
          <w:drawing>
            <wp:anchor distT="0" distB="0" distL="114300" distR="114300" simplePos="0" relativeHeight="251657728" behindDoc="0" locked="0" layoutInCell="1" allowOverlap="1" wp14:anchorId="4571D2B6" wp14:editId="4F5BE5C4">
              <wp:simplePos x="0" y="0"/>
              <wp:positionH relativeFrom="page">
                <wp:posOffset>459105</wp:posOffset>
              </wp:positionH>
              <wp:positionV relativeFrom="page">
                <wp:posOffset>1900555</wp:posOffset>
              </wp:positionV>
              <wp:extent cx="679450" cy="3187700"/>
              <wp:effectExtent l="1905" t="0" r="4445"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318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alpha val="0"/>
                              </a:srgbClr>
                            </a:solidFill>
                            <a:miter lim="800000"/>
                            <a:headEnd/>
                            <a:tailEnd/>
                          </a14:hiddenLine>
                        </a:ext>
                      </a:extLst>
                    </wps:spPr>
                    <wps:txbx>
                      <w:txbxContent>
                        <w:p w14:paraId="7F5808D4" w14:textId="77777777" w:rsidR="009957E3" w:rsidRPr="009761BE" w:rsidRDefault="009957E3" w:rsidP="009957E3">
                          <w:pPr>
                            <w:jc w:val="right"/>
                            <w:rPr>
                              <w:rFonts w:cs="Calibri"/>
                              <w:color w:val="A6A6A6"/>
                              <w:sz w:val="72"/>
                              <w:szCs w:val="72"/>
                            </w:rPr>
                          </w:pPr>
                          <w:r w:rsidRPr="009761BE">
                            <w:rPr>
                              <w:rFonts w:cs="Calibri"/>
                              <w:color w:val="A6A6A6"/>
                              <w:sz w:val="72"/>
                              <w:szCs w:val="72"/>
                            </w:rPr>
                            <w:t>BKLO De Brem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71D2B6" id="_x0000_t202" coordsize="21600,21600" o:spt="202" path="m,l,21600r21600,l21600,xe">
              <v:stroke joinstyle="miter"/>
              <v:path gradientshapeok="t" o:connecttype="rect"/>
            </v:shapetype>
            <v:shape id="Text Box 18" o:spid="_x0000_s1026" type="#_x0000_t202" style="position:absolute;margin-left:36.15pt;margin-top:149.65pt;width:53.5pt;height:25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" filled="f" stroked="f">
              <v:stroke opacity="0"/>
              <v:textbox style="layout-flow:vertical;mso-layout-flow-alt:bottom-to-top" inset="0,0,0,0">
                <w:txbxContent>
                  <w:p w14:paraId="7F5808D4" w14:textId="77777777" w:rsidR="009957E3" w:rsidRPr="009761BE" w:rsidRDefault="009957E3" w:rsidP="009957E3">
                    <w:pPr>
                      <w:jc w:val="right"/>
                      <w:rPr>
                        <w:rFonts w:cs="Calibri"/>
                        <w:color w:val="A6A6A6"/>
                        <w:sz w:val="72"/>
                        <w:szCs w:val="72"/>
                      </w:rPr>
                    </w:pPr>
                    <w:r w:rsidRPr="009761BE">
                      <w:rPr>
                        <w:rFonts w:cs="Calibri"/>
                        <w:color w:val="A6A6A6"/>
                        <w:sz w:val="72"/>
                        <w:szCs w:val="72"/>
                      </w:rPr>
                      <w:t>BKLO De Brem</w:t>
                    </w:r>
                  </w:p>
                </w:txbxContent>
              </v:textbox>
              <w10:wrap anchorx="page" anchory="page"/>
            </v:shape>
          </w:pict>
        </mc:Fallback>
      </mc:AlternateContent>
    </w:r>
    <w:r>
      <w:rPr>
        <w:noProof/>
        <w:lang w:eastAsia="nl-BE"/>
      </w:rPr>
      <mc:AlternateContent>
        <mc:Choice Requires="wps">
          <w:drawing>
            <wp:anchor distT="0" distB="0" distL="114300" distR="114300" simplePos="0" relativeHeight="251656704" behindDoc="0" locked="0" layoutInCell="1" allowOverlap="1" wp14:anchorId="3AAD6B3B" wp14:editId="13DF3777">
              <wp:simplePos x="0" y="0"/>
              <wp:positionH relativeFrom="page">
                <wp:posOffset>360045</wp:posOffset>
              </wp:positionH>
              <wp:positionV relativeFrom="page">
                <wp:posOffset>1260475</wp:posOffset>
              </wp:positionV>
              <wp:extent cx="679450" cy="3187700"/>
              <wp:effectExtent l="0" t="3175"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318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alpha val="0"/>
                              </a:srgbClr>
                            </a:solidFill>
                            <a:miter lim="800000"/>
                            <a:headEnd/>
                            <a:tailEnd/>
                          </a14:hiddenLine>
                        </a:ext>
                      </a:extLst>
                    </wps:spPr>
                    <wps:txbx>
                      <w:txbxContent>
                        <w:p w14:paraId="12076A3C" w14:textId="77777777" w:rsidR="001B0DD6" w:rsidRPr="004E4D5C" w:rsidRDefault="001B0DD6" w:rsidP="001B0DD6">
                          <w:pPr>
                            <w:jc w:val="right"/>
                            <w:rPr>
                              <w:sz w:val="40"/>
                              <w:szCs w:val="40"/>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D6B3B" id="Text Box 15" o:spid="_x0000_s1027" type="#_x0000_t202" style="position:absolute;margin-left:28.35pt;margin-top:99.25pt;width:53.5pt;height:25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" filled="f" stroked="f">
              <v:stroke opacity="0"/>
              <v:textbox style="layout-flow:vertical;mso-layout-flow-alt:bottom-to-top" inset="0,0,0,0">
                <w:txbxContent>
                  <w:p w14:paraId="12076A3C" w14:textId="77777777" w:rsidR="001B0DD6" w:rsidRPr="004E4D5C" w:rsidRDefault="001B0DD6" w:rsidP="001B0DD6">
                    <w:pPr>
                      <w:jc w:val="right"/>
                      <w:rPr>
                        <w:sz w:val="40"/>
                        <w:szCs w:val="40"/>
                      </w:rPr>
                    </w:pPr>
                  </w:p>
                </w:txbxContent>
              </v:textbox>
              <w10:wrap anchorx="page" anchory="page"/>
            </v:shape>
          </w:pict>
        </mc:Fallback>
      </mc:AlternateContent>
    </w:r>
  </w:p>
  <w:p w14:paraId="5C703161" w14:textId="77777777" w:rsidR="00EA3563" w:rsidRDefault="00EA3563" w:rsidP="009957E3">
    <w:pPr>
      <w:pStyle w:val="Koptekst"/>
      <w:tabs>
        <w:tab w:val="clear" w:pos="4536"/>
        <w:tab w:val="clear" w:pos="9072"/>
        <w:tab w:val="center" w:pos="4450"/>
      </w:tabs>
    </w:pPr>
  </w:p>
  <w:p w14:paraId="5723438F" w14:textId="77777777" w:rsidR="00EA3563" w:rsidRDefault="00EA3563" w:rsidP="001B0DD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FBC53" w14:textId="38C000B8" w:rsidR="0021543D" w:rsidRDefault="001E2204">
    <w:pPr>
      <w:pStyle w:val="Koptekst"/>
    </w:pPr>
    <w:r>
      <w:rPr>
        <w:noProof/>
        <w:lang w:eastAsia="nl-BE"/>
      </w:rPr>
      <mc:AlternateContent>
        <mc:Choice Requires="wps">
          <w:drawing>
            <wp:anchor distT="0" distB="0" distL="114300" distR="114300" simplePos="0" relativeHeight="251655680" behindDoc="0" locked="0" layoutInCell="1" allowOverlap="1" wp14:anchorId="29F78B7B" wp14:editId="584A62E0">
              <wp:simplePos x="0" y="0"/>
              <wp:positionH relativeFrom="page">
                <wp:posOffset>306705</wp:posOffset>
              </wp:positionH>
              <wp:positionV relativeFrom="page">
                <wp:posOffset>1748155</wp:posOffset>
              </wp:positionV>
              <wp:extent cx="679450" cy="3187700"/>
              <wp:effectExtent l="1905" t="0" r="444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318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alpha val="0"/>
                              </a:srgbClr>
                            </a:solidFill>
                            <a:miter lim="800000"/>
                            <a:headEnd/>
                            <a:tailEnd/>
                          </a14:hiddenLine>
                        </a:ext>
                      </a:extLst>
                    </wps:spPr>
                    <wps:txbx>
                      <w:txbxContent>
                        <w:p w14:paraId="6169D511" w14:textId="77777777" w:rsidR="008E5A7C" w:rsidRPr="009761BE" w:rsidRDefault="00EA1573" w:rsidP="004E4D5C">
                          <w:pPr>
                            <w:jc w:val="right"/>
                            <w:rPr>
                              <w:rFonts w:cs="Calibri"/>
                              <w:color w:val="A6A6A6"/>
                              <w:sz w:val="72"/>
                              <w:szCs w:val="72"/>
                            </w:rPr>
                          </w:pPr>
                          <w:r w:rsidRPr="009761BE">
                            <w:rPr>
                              <w:rFonts w:cs="Calibri"/>
                              <w:color w:val="A6A6A6"/>
                              <w:sz w:val="72"/>
                              <w:szCs w:val="72"/>
                            </w:rPr>
                            <w:t>B</w:t>
                          </w:r>
                          <w:r w:rsidR="00777FDA" w:rsidRPr="009761BE">
                            <w:rPr>
                              <w:rFonts w:cs="Calibri"/>
                              <w:color w:val="A6A6A6"/>
                              <w:sz w:val="72"/>
                              <w:szCs w:val="72"/>
                            </w:rPr>
                            <w:t>KLO De Brem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F78B7B" id="_x0000_t202" coordsize="21600,21600" o:spt="202" path="m,l,21600r21600,l21600,xe">
              <v:stroke joinstyle="miter"/>
              <v:path gradientshapeok="t" o:connecttype="rect"/>
            </v:shapetype>
            <v:shape id="Text Box 3" o:spid="_x0000_s1028" type="#_x0000_t202" style="position:absolute;margin-left:24.15pt;margin-top:137.65pt;width:53.5pt;height:25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" filled="f" stroked="f">
              <v:stroke opacity="0"/>
              <v:textbox style="layout-flow:vertical;mso-layout-flow-alt:bottom-to-top" inset="0,0,0,0">
                <w:txbxContent>
                  <w:p w14:paraId="6169D511" w14:textId="77777777" w:rsidR="008E5A7C" w:rsidRPr="009761BE" w:rsidRDefault="00EA1573" w:rsidP="004E4D5C">
                    <w:pPr>
                      <w:jc w:val="right"/>
                      <w:rPr>
                        <w:rFonts w:cs="Calibri"/>
                        <w:color w:val="A6A6A6"/>
                        <w:sz w:val="72"/>
                        <w:szCs w:val="72"/>
                      </w:rPr>
                    </w:pPr>
                    <w:r w:rsidRPr="009761BE">
                      <w:rPr>
                        <w:rFonts w:cs="Calibri"/>
                        <w:color w:val="A6A6A6"/>
                        <w:sz w:val="72"/>
                        <w:szCs w:val="72"/>
                      </w:rPr>
                      <w:t>B</w:t>
                    </w:r>
                    <w:r w:rsidR="00777FDA" w:rsidRPr="009761BE">
                      <w:rPr>
                        <w:rFonts w:cs="Calibri"/>
                        <w:color w:val="A6A6A6"/>
                        <w:sz w:val="72"/>
                        <w:szCs w:val="72"/>
                      </w:rPr>
                      <w:t>KLO De Brem</w:t>
                    </w:r>
                  </w:p>
                </w:txbxContent>
              </v:textbox>
              <w10:wrap anchorx="page" anchory="page"/>
            </v:shape>
          </w:pict>
        </mc:Fallback>
      </mc:AlternateContent>
    </w:r>
    <w:r>
      <w:rPr>
        <w:noProof/>
      </w:rPr>
      <w:drawing>
        <wp:anchor distT="0" distB="0" distL="114300" distR="114300" simplePos="0" relativeHeight="251658752" behindDoc="1" locked="0" layoutInCell="1" allowOverlap="1" wp14:anchorId="18AEA762" wp14:editId="583EC2FB">
          <wp:simplePos x="0" y="0"/>
          <wp:positionH relativeFrom="page">
            <wp:posOffset>360045</wp:posOffset>
          </wp:positionH>
          <wp:positionV relativeFrom="paragraph">
            <wp:posOffset>0</wp:posOffset>
          </wp:positionV>
          <wp:extent cx="791845" cy="1154430"/>
          <wp:effectExtent l="0" t="0" r="0" b="0"/>
          <wp:wrapThrough wrapText="bothSides">
            <wp:wrapPolygon edited="0">
              <wp:start x="0" y="0"/>
              <wp:lineTo x="0" y="21386"/>
              <wp:lineTo x="21306" y="21386"/>
              <wp:lineTo x="21306" y="0"/>
              <wp:lineTo x="0" y="0"/>
            </wp:wrapPolygon>
          </wp:wrapThrough>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b="12691"/>
                  <a:stretch>
                    <a:fillRect/>
                  </a:stretch>
                </pic:blipFill>
                <pic:spPr bwMode="auto">
                  <a:xfrm>
                    <a:off x="0" y="0"/>
                    <a:ext cx="791845" cy="11544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F2C8F"/>
    <w:multiLevelType w:val="hybridMultilevel"/>
    <w:tmpl w:val="FF80749E"/>
    <w:lvl w:ilvl="0" w:tplc="08130001">
      <w:start w:val="1"/>
      <w:numFmt w:val="bullet"/>
      <w:lvlText w:val=""/>
      <w:lvlJc w:val="left"/>
      <w:pPr>
        <w:ind w:left="1440" w:hanging="360"/>
      </w:pPr>
      <w:rPr>
        <w:rFonts w:ascii="Symbol" w:hAnsi="Symbol"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start w:val="1"/>
      <w:numFmt w:val="bullet"/>
      <w:lvlText w:val=""/>
      <w:lvlJc w:val="left"/>
      <w:pPr>
        <w:ind w:left="3600" w:hanging="360"/>
      </w:pPr>
      <w:rPr>
        <w:rFonts w:ascii="Symbol" w:hAnsi="Symbol" w:hint="default"/>
      </w:rPr>
    </w:lvl>
    <w:lvl w:ilvl="4" w:tplc="08130003">
      <w:start w:val="1"/>
      <w:numFmt w:val="bullet"/>
      <w:lvlText w:val="o"/>
      <w:lvlJc w:val="left"/>
      <w:pPr>
        <w:ind w:left="4320" w:hanging="360"/>
      </w:pPr>
      <w:rPr>
        <w:rFonts w:ascii="Courier New" w:hAnsi="Courier New" w:cs="Courier New" w:hint="default"/>
      </w:rPr>
    </w:lvl>
    <w:lvl w:ilvl="5" w:tplc="08130005">
      <w:start w:val="1"/>
      <w:numFmt w:val="bullet"/>
      <w:lvlText w:val=""/>
      <w:lvlJc w:val="left"/>
      <w:pPr>
        <w:ind w:left="5040" w:hanging="360"/>
      </w:pPr>
      <w:rPr>
        <w:rFonts w:ascii="Wingdings" w:hAnsi="Wingdings" w:hint="default"/>
      </w:rPr>
    </w:lvl>
    <w:lvl w:ilvl="6" w:tplc="08130001">
      <w:start w:val="1"/>
      <w:numFmt w:val="bullet"/>
      <w:lvlText w:val=""/>
      <w:lvlJc w:val="left"/>
      <w:pPr>
        <w:ind w:left="5760" w:hanging="360"/>
      </w:pPr>
      <w:rPr>
        <w:rFonts w:ascii="Symbol" w:hAnsi="Symbol" w:hint="default"/>
      </w:rPr>
    </w:lvl>
    <w:lvl w:ilvl="7" w:tplc="08130003">
      <w:start w:val="1"/>
      <w:numFmt w:val="bullet"/>
      <w:lvlText w:val="o"/>
      <w:lvlJc w:val="left"/>
      <w:pPr>
        <w:ind w:left="6480" w:hanging="360"/>
      </w:pPr>
      <w:rPr>
        <w:rFonts w:ascii="Courier New" w:hAnsi="Courier New" w:cs="Courier New" w:hint="default"/>
      </w:rPr>
    </w:lvl>
    <w:lvl w:ilvl="8" w:tplc="08130005">
      <w:start w:val="1"/>
      <w:numFmt w:val="bullet"/>
      <w:lvlText w:val=""/>
      <w:lvlJc w:val="left"/>
      <w:pPr>
        <w:ind w:left="7200" w:hanging="360"/>
      </w:pPr>
      <w:rPr>
        <w:rFonts w:ascii="Wingdings" w:hAnsi="Wingdings" w:hint="default"/>
      </w:rPr>
    </w:lvl>
  </w:abstractNum>
  <w:abstractNum w:abstractNumId="1" w15:restartNumberingAfterBreak="0">
    <w:nsid w:val="0FDB0484"/>
    <w:multiLevelType w:val="hybridMultilevel"/>
    <w:tmpl w:val="C598D1B6"/>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2" w15:restartNumberingAfterBreak="0">
    <w:nsid w:val="2F0D2F37"/>
    <w:multiLevelType w:val="hybridMultilevel"/>
    <w:tmpl w:val="02FA983A"/>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3" w15:restartNumberingAfterBreak="0">
    <w:nsid w:val="31612611"/>
    <w:multiLevelType w:val="hybridMultilevel"/>
    <w:tmpl w:val="1DB4EB4A"/>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4" w15:restartNumberingAfterBreak="0">
    <w:nsid w:val="40402493"/>
    <w:multiLevelType w:val="hybridMultilevel"/>
    <w:tmpl w:val="85C415C8"/>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5" w15:restartNumberingAfterBreak="0">
    <w:nsid w:val="4B4C71D4"/>
    <w:multiLevelType w:val="hybridMultilevel"/>
    <w:tmpl w:val="6602F476"/>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6" w15:restartNumberingAfterBreak="0">
    <w:nsid w:val="5AB64785"/>
    <w:multiLevelType w:val="hybridMultilevel"/>
    <w:tmpl w:val="FC143A18"/>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7" w15:restartNumberingAfterBreak="0">
    <w:nsid w:val="5DE7298B"/>
    <w:multiLevelType w:val="hybridMultilevel"/>
    <w:tmpl w:val="80C821B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636F7646"/>
    <w:multiLevelType w:val="multilevel"/>
    <w:tmpl w:val="4ECC4D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E4105B0"/>
    <w:multiLevelType w:val="hybridMultilevel"/>
    <w:tmpl w:val="DF0EB0AE"/>
    <w:lvl w:ilvl="0" w:tplc="090457E4">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10" w15:restartNumberingAfterBreak="0">
    <w:nsid w:val="7CA62E7B"/>
    <w:multiLevelType w:val="hybridMultilevel"/>
    <w:tmpl w:val="BFE68AFC"/>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11" w15:restartNumberingAfterBreak="0">
    <w:nsid w:val="7EF850EB"/>
    <w:multiLevelType w:val="multilevel"/>
    <w:tmpl w:val="07744A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9"/>
  </w:num>
  <w:num w:numId="3">
    <w:abstractNumId w:val="5"/>
  </w:num>
  <w:num w:numId="4">
    <w:abstractNumId w:val="0"/>
  </w:num>
  <w:num w:numId="5">
    <w:abstractNumId w:val="3"/>
  </w:num>
  <w:num w:numId="6">
    <w:abstractNumId w:val="6"/>
  </w:num>
  <w:num w:numId="7">
    <w:abstractNumId w:val="10"/>
  </w:num>
  <w:num w:numId="8">
    <w:abstractNumId w:val="2"/>
  </w:num>
  <w:num w:numId="9">
    <w:abstractNumId w:val="4"/>
  </w:num>
  <w:num w:numId="10">
    <w:abstractNumId w:val="11"/>
  </w:num>
  <w:num w:numId="11">
    <w:abstractNumId w:val="8"/>
  </w:num>
  <w:num w:numId="12">
    <w:abstractNumId w:val="0"/>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E58"/>
    <w:rsid w:val="000020AE"/>
    <w:rsid w:val="00094797"/>
    <w:rsid w:val="000D78A4"/>
    <w:rsid w:val="000E339A"/>
    <w:rsid w:val="00170783"/>
    <w:rsid w:val="00172732"/>
    <w:rsid w:val="001A25E6"/>
    <w:rsid w:val="001B0DD6"/>
    <w:rsid w:val="001C504C"/>
    <w:rsid w:val="001D577D"/>
    <w:rsid w:val="001E2204"/>
    <w:rsid w:val="001F4276"/>
    <w:rsid w:val="002119F3"/>
    <w:rsid w:val="0021543D"/>
    <w:rsid w:val="002179B0"/>
    <w:rsid w:val="00230080"/>
    <w:rsid w:val="002A0D4C"/>
    <w:rsid w:val="002A397F"/>
    <w:rsid w:val="002D4F75"/>
    <w:rsid w:val="002E3074"/>
    <w:rsid w:val="002F683B"/>
    <w:rsid w:val="00330AEE"/>
    <w:rsid w:val="003823AF"/>
    <w:rsid w:val="003C5FA4"/>
    <w:rsid w:val="00404704"/>
    <w:rsid w:val="00407F80"/>
    <w:rsid w:val="00430572"/>
    <w:rsid w:val="004A5823"/>
    <w:rsid w:val="004B182E"/>
    <w:rsid w:val="004C43B3"/>
    <w:rsid w:val="004D69E3"/>
    <w:rsid w:val="004E4D5C"/>
    <w:rsid w:val="00515A80"/>
    <w:rsid w:val="00541B17"/>
    <w:rsid w:val="005756A3"/>
    <w:rsid w:val="005D5E7D"/>
    <w:rsid w:val="00606716"/>
    <w:rsid w:val="00621AF7"/>
    <w:rsid w:val="0065445A"/>
    <w:rsid w:val="0066175A"/>
    <w:rsid w:val="0069712D"/>
    <w:rsid w:val="006B6954"/>
    <w:rsid w:val="006F5694"/>
    <w:rsid w:val="0071132B"/>
    <w:rsid w:val="00765B1B"/>
    <w:rsid w:val="00773F52"/>
    <w:rsid w:val="00777FDA"/>
    <w:rsid w:val="00782342"/>
    <w:rsid w:val="00785399"/>
    <w:rsid w:val="007D4F9A"/>
    <w:rsid w:val="007D5681"/>
    <w:rsid w:val="00821570"/>
    <w:rsid w:val="0085496B"/>
    <w:rsid w:val="00881F47"/>
    <w:rsid w:val="008B364B"/>
    <w:rsid w:val="008B45D2"/>
    <w:rsid w:val="008C1E58"/>
    <w:rsid w:val="008E5A7C"/>
    <w:rsid w:val="008E6CB4"/>
    <w:rsid w:val="00924B65"/>
    <w:rsid w:val="009358FD"/>
    <w:rsid w:val="009761BE"/>
    <w:rsid w:val="0097656E"/>
    <w:rsid w:val="009957E3"/>
    <w:rsid w:val="00A070DC"/>
    <w:rsid w:val="00A15D48"/>
    <w:rsid w:val="00A917AD"/>
    <w:rsid w:val="00AB6622"/>
    <w:rsid w:val="00AD2B2E"/>
    <w:rsid w:val="00B113F7"/>
    <w:rsid w:val="00B30260"/>
    <w:rsid w:val="00B33DD3"/>
    <w:rsid w:val="00B86CB8"/>
    <w:rsid w:val="00B92BF6"/>
    <w:rsid w:val="00BA4982"/>
    <w:rsid w:val="00C011CD"/>
    <w:rsid w:val="00C51022"/>
    <w:rsid w:val="00C75AE4"/>
    <w:rsid w:val="00C928BD"/>
    <w:rsid w:val="00CA3C86"/>
    <w:rsid w:val="00D673B8"/>
    <w:rsid w:val="00D87E0E"/>
    <w:rsid w:val="00D92A08"/>
    <w:rsid w:val="00E43DCE"/>
    <w:rsid w:val="00E76352"/>
    <w:rsid w:val="00EA1573"/>
    <w:rsid w:val="00EA3563"/>
    <w:rsid w:val="00EC0188"/>
    <w:rsid w:val="00ED3014"/>
    <w:rsid w:val="00EE23C9"/>
    <w:rsid w:val="00EF0AB9"/>
    <w:rsid w:val="00EF29F9"/>
    <w:rsid w:val="00F05450"/>
    <w:rsid w:val="00F15084"/>
    <w:rsid w:val="00F22762"/>
    <w:rsid w:val="00F36707"/>
    <w:rsid w:val="00FE4764"/>
    <w:rsid w:val="00FF6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3FEC10"/>
  <w15:chartTrackingRefBased/>
  <w15:docId w15:val="{DFB27F95-7AD6-4992-A1DF-7EF8B4497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59"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1543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1543D"/>
  </w:style>
  <w:style w:type="paragraph" w:styleId="Voettekst">
    <w:name w:val="footer"/>
    <w:basedOn w:val="Standaard"/>
    <w:link w:val="VoettekstChar"/>
    <w:uiPriority w:val="99"/>
    <w:unhideWhenUsed/>
    <w:rsid w:val="0021543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1543D"/>
  </w:style>
  <w:style w:type="table" w:styleId="Tabelraster">
    <w:name w:val="Table Grid"/>
    <w:basedOn w:val="Standaardtabel"/>
    <w:uiPriority w:val="39"/>
    <w:rsid w:val="00404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C0188"/>
    <w:pPr>
      <w:spacing w:after="0" w:line="240" w:lineRule="auto"/>
    </w:pPr>
    <w:rPr>
      <w:rFonts w:ascii="Segoe UI" w:hAnsi="Segoe UI" w:cs="Segoe UI"/>
      <w:sz w:val="18"/>
      <w:szCs w:val="18"/>
    </w:rPr>
  </w:style>
  <w:style w:type="character" w:customStyle="1" w:styleId="BallontekstChar">
    <w:name w:val="Ballontekst Char"/>
    <w:link w:val="Ballontekst"/>
    <w:uiPriority w:val="99"/>
    <w:semiHidden/>
    <w:rsid w:val="00EC0188"/>
    <w:rPr>
      <w:rFonts w:ascii="Segoe UI" w:hAnsi="Segoe UI" w:cs="Segoe UI"/>
      <w:sz w:val="18"/>
      <w:szCs w:val="18"/>
    </w:rPr>
  </w:style>
  <w:style w:type="paragraph" w:customStyle="1" w:styleId="paragraph">
    <w:name w:val="paragraph"/>
    <w:basedOn w:val="Standaard"/>
    <w:rsid w:val="008B45D2"/>
    <w:pPr>
      <w:spacing w:after="0" w:line="240" w:lineRule="auto"/>
    </w:pPr>
    <w:rPr>
      <w:rFonts w:ascii="Times New Roman" w:eastAsia="Times New Roman" w:hAnsi="Times New Roman"/>
      <w:sz w:val="24"/>
      <w:szCs w:val="24"/>
      <w:lang w:eastAsia="nl-BE"/>
    </w:rPr>
  </w:style>
  <w:style w:type="character" w:customStyle="1" w:styleId="spellingerror">
    <w:name w:val="spellingerror"/>
    <w:rsid w:val="008B45D2"/>
  </w:style>
  <w:style w:type="character" w:customStyle="1" w:styleId="contextualspellingandgrammarerror">
    <w:name w:val="contextualspellingandgrammarerror"/>
    <w:rsid w:val="008B45D2"/>
  </w:style>
  <w:style w:type="character" w:customStyle="1" w:styleId="normaltextrun1">
    <w:name w:val="normaltextrun1"/>
    <w:rsid w:val="008B45D2"/>
  </w:style>
  <w:style w:type="character" w:customStyle="1" w:styleId="eop">
    <w:name w:val="eop"/>
    <w:rsid w:val="008B45D2"/>
  </w:style>
  <w:style w:type="paragraph" w:styleId="Normaalweb">
    <w:name w:val="Normal (Web)"/>
    <w:basedOn w:val="Standaard"/>
    <w:uiPriority w:val="99"/>
    <w:unhideWhenUsed/>
    <w:rsid w:val="00EE23C9"/>
    <w:pPr>
      <w:spacing w:before="100" w:beforeAutospacing="1" w:after="100" w:afterAutospacing="1" w:line="240" w:lineRule="auto"/>
    </w:pPr>
    <w:rPr>
      <w:rFonts w:ascii="Times New Roman" w:eastAsia="Times New Roman" w:hAnsi="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647574">
      <w:bodyDiv w:val="1"/>
      <w:marLeft w:val="0"/>
      <w:marRight w:val="0"/>
      <w:marTop w:val="0"/>
      <w:marBottom w:val="0"/>
      <w:divBdr>
        <w:top w:val="none" w:sz="0" w:space="0" w:color="auto"/>
        <w:left w:val="none" w:sz="0" w:space="0" w:color="auto"/>
        <w:bottom w:val="none" w:sz="0" w:space="0" w:color="auto"/>
        <w:right w:val="none" w:sz="0" w:space="0" w:color="auto"/>
      </w:divBdr>
    </w:div>
    <w:div w:id="1805656904">
      <w:bodyDiv w:val="1"/>
      <w:marLeft w:val="0"/>
      <w:marRight w:val="0"/>
      <w:marTop w:val="0"/>
      <w:marBottom w:val="0"/>
      <w:divBdr>
        <w:top w:val="none" w:sz="0" w:space="0" w:color="auto"/>
        <w:left w:val="none" w:sz="0" w:space="0" w:color="auto"/>
        <w:bottom w:val="none" w:sz="0" w:space="0" w:color="auto"/>
        <w:right w:val="none" w:sz="0" w:space="0" w:color="auto"/>
      </w:divBdr>
    </w:div>
    <w:div w:id="1906602225">
      <w:bodyDiv w:val="1"/>
      <w:marLeft w:val="0"/>
      <w:marRight w:val="0"/>
      <w:marTop w:val="0"/>
      <w:marBottom w:val="0"/>
      <w:divBdr>
        <w:top w:val="none" w:sz="0" w:space="0" w:color="auto"/>
        <w:left w:val="none" w:sz="0" w:space="0" w:color="auto"/>
        <w:bottom w:val="none" w:sz="0" w:space="0" w:color="auto"/>
        <w:right w:val="none" w:sz="0" w:space="0" w:color="auto"/>
      </w:divBdr>
    </w:div>
    <w:div w:id="206644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uders\Downloads\BKLO%20De%20Brem%20-%20Sjabloon%20briefpapier%20-%202019%20(1).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66F3C-6A11-486C-98E7-0DE081D5A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BKLO De Brem - Sjabloon briefpapier - 2019 (1)</Template>
  <TotalTime>2</TotalTime>
  <Pages>2</Pages>
  <Words>284</Words>
  <Characters>1568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Bieke Verhoeven</cp:lastModifiedBy>
  <cp:revision>3</cp:revision>
  <cp:lastPrinted>2021-06-29T06:46:00Z</cp:lastPrinted>
  <dcterms:created xsi:type="dcterms:W3CDTF">2021-06-28T19:47:00Z</dcterms:created>
  <dcterms:modified xsi:type="dcterms:W3CDTF">2021-06-29T06:46:00Z</dcterms:modified>
</cp:coreProperties>
</file>