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09568" w14:textId="375281EA" w:rsidR="007B7895" w:rsidRPr="007A6644" w:rsidRDefault="00330AEE" w:rsidP="007A6644">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531550">
        <w:rPr>
          <w:noProof/>
        </w:rPr>
        <w:t>17 april 2021</w:t>
      </w:r>
      <w:r w:rsidR="002A0D4C">
        <w:fldChar w:fldCharType="end"/>
      </w:r>
    </w:p>
    <w:p w14:paraId="05A2B3F4" w14:textId="6EA02962"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18707B4C" w14:textId="77777777" w:rsidR="007B7895" w:rsidRDefault="007B7895" w:rsidP="00765B1B">
      <w:pPr>
        <w:pStyle w:val="paragraph"/>
        <w:textAlignment w:val="baseline"/>
        <w:rPr>
          <w:rStyle w:val="normaltextrun1"/>
          <w:rFonts w:ascii="Calibri" w:hAnsi="Calibri" w:cs="Calibri"/>
          <w:sz w:val="22"/>
          <w:szCs w:val="22"/>
        </w:rPr>
      </w:pPr>
    </w:p>
    <w:p w14:paraId="07DE1A35" w14:textId="5B6220A1" w:rsidR="007B7895" w:rsidRDefault="007B7895" w:rsidP="00765B1B">
      <w:pPr>
        <w:pStyle w:val="paragraph"/>
        <w:textAlignment w:val="baseline"/>
        <w:rPr>
          <w:rStyle w:val="normaltextrun1"/>
          <w:rFonts w:ascii="Calibri" w:hAnsi="Calibri" w:cs="Calibri"/>
          <w:sz w:val="22"/>
          <w:szCs w:val="22"/>
        </w:rPr>
      </w:pPr>
    </w:p>
    <w:p w14:paraId="5E8AA56A" w14:textId="77777777" w:rsidR="000332CB" w:rsidRDefault="000332CB" w:rsidP="00765B1B">
      <w:pPr>
        <w:pStyle w:val="paragraph"/>
        <w:textAlignment w:val="baseline"/>
        <w:rPr>
          <w:rStyle w:val="normaltextrun1"/>
          <w:rFonts w:ascii="Calibri" w:hAnsi="Calibri" w:cs="Calibri"/>
          <w:sz w:val="22"/>
          <w:szCs w:val="22"/>
        </w:rPr>
      </w:pPr>
    </w:p>
    <w:p w14:paraId="5E3327C9" w14:textId="07F8C70D" w:rsidR="008B45D2" w:rsidRDefault="008B45D2" w:rsidP="00765B1B">
      <w:pPr>
        <w:pStyle w:val="paragraph"/>
        <w:textAlignment w:val="baseline"/>
        <w:rPr>
          <w:rStyle w:val="normaltextrun1"/>
          <w:rFonts w:asciiTheme="majorHAnsi" w:hAnsiTheme="majorHAnsi" w:cstheme="majorHAnsi"/>
          <w:sz w:val="22"/>
          <w:szCs w:val="22"/>
        </w:rPr>
      </w:pPr>
      <w:r w:rsidRPr="00954037">
        <w:rPr>
          <w:rStyle w:val="normaltextrun1"/>
          <w:rFonts w:asciiTheme="majorHAnsi" w:hAnsiTheme="majorHAnsi" w:cstheme="majorHAnsi"/>
          <w:sz w:val="22"/>
          <w:szCs w:val="22"/>
        </w:rPr>
        <w:t>Beste ouders</w:t>
      </w:r>
    </w:p>
    <w:p w14:paraId="6DF8F4A5" w14:textId="77777777" w:rsidR="000332CB" w:rsidRDefault="000332CB" w:rsidP="00765B1B">
      <w:pPr>
        <w:pStyle w:val="paragraph"/>
        <w:textAlignment w:val="baseline"/>
        <w:rPr>
          <w:rStyle w:val="normaltextrun1"/>
          <w:rFonts w:asciiTheme="majorHAnsi" w:hAnsiTheme="majorHAnsi" w:cstheme="majorHAnsi"/>
          <w:sz w:val="22"/>
          <w:szCs w:val="22"/>
        </w:rPr>
      </w:pPr>
    </w:p>
    <w:p w14:paraId="01EAA75E" w14:textId="22236F15" w:rsidR="00D43B4A" w:rsidRDefault="00D43B4A" w:rsidP="00765B1B">
      <w:pPr>
        <w:pStyle w:val="paragraph"/>
        <w:textAlignment w:val="baseline"/>
        <w:rPr>
          <w:rStyle w:val="normaltextrun1"/>
          <w:rFonts w:asciiTheme="majorHAnsi" w:hAnsiTheme="majorHAnsi" w:cstheme="majorHAnsi"/>
          <w:sz w:val="22"/>
          <w:szCs w:val="22"/>
        </w:rPr>
      </w:pPr>
    </w:p>
    <w:p w14:paraId="7BC5F03C" w14:textId="39F6E940" w:rsidR="000332CB" w:rsidRDefault="00531550"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 xml:space="preserve">Na de paaspauze voor het onderwijs zijn we blij om jullie zoon/dochter vanaf maandag weer te mogen verwelkomen op school. </w:t>
      </w:r>
    </w:p>
    <w:p w14:paraId="505F030E" w14:textId="43C30BEA" w:rsidR="00531550" w:rsidRDefault="00531550"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 xml:space="preserve">Zoals in de media gemeld start het kleuter- en lager onderwijs terug volledig op in 100% contactonderwijs. </w:t>
      </w:r>
    </w:p>
    <w:p w14:paraId="2CACDBC3" w14:textId="7E7793D0" w:rsidR="00531550" w:rsidRDefault="00531550" w:rsidP="003404C7">
      <w:pPr>
        <w:pStyle w:val="paragraph"/>
        <w:textAlignment w:val="baseline"/>
        <w:rPr>
          <w:rFonts w:asciiTheme="majorHAnsi" w:eastAsiaTheme="minorHAnsi" w:hAnsiTheme="majorHAnsi" w:cstheme="majorHAnsi"/>
          <w:bCs/>
          <w:color w:val="000000"/>
          <w:sz w:val="22"/>
          <w:szCs w:val="22"/>
          <w:lang w:eastAsia="en-US"/>
        </w:rPr>
      </w:pPr>
    </w:p>
    <w:p w14:paraId="4C6E99CF" w14:textId="3BB84FED" w:rsidR="00531550" w:rsidRDefault="00531550"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De maatregelen die voor de paaspauze ingevoerd werden blijven ongeveer hetzelfde.  We zetten ze nog even voor jullie op een rijtje:</w:t>
      </w:r>
    </w:p>
    <w:p w14:paraId="28DF1E0D" w14:textId="1290A23B" w:rsidR="00531550" w:rsidRDefault="00531550" w:rsidP="003404C7">
      <w:pPr>
        <w:pStyle w:val="paragraph"/>
        <w:textAlignment w:val="baseline"/>
        <w:rPr>
          <w:rFonts w:asciiTheme="majorHAnsi" w:eastAsiaTheme="minorHAnsi" w:hAnsiTheme="majorHAnsi" w:cstheme="majorHAnsi"/>
          <w:bCs/>
          <w:color w:val="000000"/>
          <w:sz w:val="22"/>
          <w:szCs w:val="22"/>
          <w:lang w:eastAsia="en-US"/>
        </w:rPr>
      </w:pPr>
    </w:p>
    <w:p w14:paraId="293F9F3D" w14:textId="7BB65C4E" w:rsidR="00531550" w:rsidRDefault="00531550" w:rsidP="000642B6">
      <w:pPr>
        <w:pStyle w:val="paragraph"/>
        <w:numPr>
          <w:ilvl w:val="0"/>
          <w:numId w:val="37"/>
        </w:numPr>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 xml:space="preserve">Voor leerlingen vanaf 10 jaar is het </w:t>
      </w:r>
      <w:r w:rsidRPr="00E87E16">
        <w:rPr>
          <w:rFonts w:asciiTheme="majorHAnsi" w:eastAsiaTheme="minorHAnsi" w:hAnsiTheme="majorHAnsi" w:cstheme="majorHAnsi"/>
          <w:b/>
          <w:color w:val="000000"/>
          <w:sz w:val="22"/>
          <w:szCs w:val="22"/>
          <w:lang w:eastAsia="en-US"/>
        </w:rPr>
        <w:t>verplicht</w:t>
      </w:r>
      <w:r>
        <w:rPr>
          <w:rFonts w:asciiTheme="majorHAnsi" w:eastAsiaTheme="minorHAnsi" w:hAnsiTheme="majorHAnsi" w:cstheme="majorHAnsi"/>
          <w:bCs/>
          <w:color w:val="000000"/>
          <w:sz w:val="22"/>
          <w:szCs w:val="22"/>
          <w:lang w:eastAsia="en-US"/>
        </w:rPr>
        <w:t xml:space="preserve"> om op school een </w:t>
      </w:r>
      <w:r w:rsidRPr="00E87E16">
        <w:rPr>
          <w:rFonts w:asciiTheme="majorHAnsi" w:eastAsiaTheme="minorHAnsi" w:hAnsiTheme="majorHAnsi" w:cstheme="majorHAnsi"/>
          <w:b/>
          <w:color w:val="000000"/>
          <w:sz w:val="22"/>
          <w:szCs w:val="22"/>
          <w:lang w:eastAsia="en-US"/>
        </w:rPr>
        <w:t xml:space="preserve">mondmasker </w:t>
      </w:r>
      <w:r>
        <w:rPr>
          <w:rFonts w:asciiTheme="majorHAnsi" w:eastAsiaTheme="minorHAnsi" w:hAnsiTheme="majorHAnsi" w:cstheme="majorHAnsi"/>
          <w:bCs/>
          <w:color w:val="000000"/>
          <w:sz w:val="22"/>
          <w:szCs w:val="22"/>
          <w:lang w:eastAsia="en-US"/>
        </w:rPr>
        <w:t xml:space="preserve">te dragen.  Omdat de klassen niet volledig per leeftijd worden ingeschaald op school betekent dit dat de </w:t>
      </w:r>
      <w:r w:rsidRPr="00E87E16">
        <w:rPr>
          <w:rFonts w:asciiTheme="majorHAnsi" w:eastAsiaTheme="minorHAnsi" w:hAnsiTheme="majorHAnsi" w:cstheme="majorHAnsi"/>
          <w:b/>
          <w:color w:val="000000"/>
          <w:sz w:val="22"/>
          <w:szCs w:val="22"/>
          <w:lang w:eastAsia="en-US"/>
        </w:rPr>
        <w:t xml:space="preserve">scooterklas, de tuinklas, de </w:t>
      </w:r>
      <w:proofErr w:type="spellStart"/>
      <w:r w:rsidRPr="00E87E16">
        <w:rPr>
          <w:rFonts w:asciiTheme="majorHAnsi" w:eastAsiaTheme="minorHAnsi" w:hAnsiTheme="majorHAnsi" w:cstheme="majorHAnsi"/>
          <w:b/>
          <w:color w:val="000000"/>
          <w:sz w:val="22"/>
          <w:szCs w:val="22"/>
          <w:lang w:eastAsia="en-US"/>
        </w:rPr>
        <w:t>kaweeklas</w:t>
      </w:r>
      <w:proofErr w:type="spellEnd"/>
      <w:r w:rsidRPr="00E87E16">
        <w:rPr>
          <w:rFonts w:asciiTheme="majorHAnsi" w:eastAsiaTheme="minorHAnsi" w:hAnsiTheme="majorHAnsi" w:cstheme="majorHAnsi"/>
          <w:b/>
          <w:color w:val="000000"/>
          <w:sz w:val="22"/>
          <w:szCs w:val="22"/>
          <w:lang w:eastAsia="en-US"/>
        </w:rPr>
        <w:t>, de vliegtuigklas, de autoklas en de kampeerklas</w:t>
      </w:r>
      <w:r>
        <w:rPr>
          <w:rFonts w:asciiTheme="majorHAnsi" w:eastAsiaTheme="minorHAnsi" w:hAnsiTheme="majorHAnsi" w:cstheme="majorHAnsi"/>
          <w:bCs/>
          <w:color w:val="000000"/>
          <w:sz w:val="22"/>
          <w:szCs w:val="22"/>
          <w:lang w:eastAsia="en-US"/>
        </w:rPr>
        <w:t xml:space="preserve"> vanaf maandag met mondmasker naar school komen.  </w:t>
      </w:r>
      <w:r w:rsidR="00E87E16">
        <w:rPr>
          <w:rFonts w:asciiTheme="majorHAnsi" w:eastAsiaTheme="minorHAnsi" w:hAnsiTheme="majorHAnsi" w:cstheme="majorHAnsi"/>
          <w:bCs/>
          <w:color w:val="000000"/>
          <w:sz w:val="22"/>
          <w:szCs w:val="22"/>
          <w:lang w:eastAsia="en-US"/>
        </w:rPr>
        <w:t>Het mondmasker dient te worden gedragen in de klas, behalve tijdens het eten.  Hier zorgen we voor voldoende afstand tussen de leerlingen.  Op de speelplaats moet het mondmasker niet worden gedragen.</w:t>
      </w:r>
    </w:p>
    <w:p w14:paraId="33C8CFEA" w14:textId="6E591383" w:rsidR="00531550" w:rsidRDefault="00531550" w:rsidP="000642B6">
      <w:pPr>
        <w:pStyle w:val="paragraph"/>
        <w:numPr>
          <w:ilvl w:val="0"/>
          <w:numId w:val="37"/>
        </w:numPr>
        <w:textAlignment w:val="baseline"/>
        <w:rPr>
          <w:rFonts w:asciiTheme="majorHAnsi" w:eastAsiaTheme="minorHAnsi" w:hAnsiTheme="majorHAnsi" w:cstheme="majorHAnsi"/>
          <w:bCs/>
          <w:color w:val="000000"/>
          <w:sz w:val="22"/>
          <w:szCs w:val="22"/>
          <w:lang w:eastAsia="en-US"/>
        </w:rPr>
      </w:pPr>
      <w:r w:rsidRPr="00531550">
        <w:rPr>
          <w:rFonts w:asciiTheme="majorHAnsi" w:eastAsiaTheme="minorHAnsi" w:hAnsiTheme="majorHAnsi" w:cstheme="majorHAnsi"/>
          <w:bCs/>
          <w:color w:val="000000"/>
          <w:sz w:val="22"/>
          <w:szCs w:val="22"/>
          <w:lang w:eastAsia="en-US"/>
        </w:rPr>
        <w:t>Boterhammen worden opgegeten in eigen klas of in kleine groepen in een refterklas</w:t>
      </w:r>
      <w:r w:rsidR="00E87E16">
        <w:rPr>
          <w:rFonts w:asciiTheme="majorHAnsi" w:eastAsiaTheme="minorHAnsi" w:hAnsiTheme="majorHAnsi" w:cstheme="majorHAnsi"/>
          <w:bCs/>
          <w:color w:val="000000"/>
          <w:sz w:val="22"/>
          <w:szCs w:val="22"/>
          <w:lang w:eastAsia="en-US"/>
        </w:rPr>
        <w:t>.</w:t>
      </w:r>
    </w:p>
    <w:p w14:paraId="6489324F" w14:textId="06BF4E6E" w:rsidR="00531550" w:rsidRPr="00531550" w:rsidRDefault="00E87E16" w:rsidP="000642B6">
      <w:pPr>
        <w:pStyle w:val="paragraph"/>
        <w:numPr>
          <w:ilvl w:val="0"/>
          <w:numId w:val="37"/>
        </w:numPr>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In de klassen blijven we maximaal verluchten en ventileren.  Vooral ’s ochtends kan het nog erg fris zijn, zorg dus zeker voor een extra trui of vest.</w:t>
      </w:r>
    </w:p>
    <w:p w14:paraId="51AC6C2D" w14:textId="0A99C0FB" w:rsidR="00531550" w:rsidRDefault="00E87E16" w:rsidP="00531550">
      <w:pPr>
        <w:pStyle w:val="paragraph"/>
        <w:numPr>
          <w:ilvl w:val="0"/>
          <w:numId w:val="37"/>
        </w:numPr>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Daguitstappen mogen terug plaatsvinden, ook binnen.  We bekijken welke uitstappen veilig zijn en proberen hier ons aanbod op te richten tijdens het derde trimester.</w:t>
      </w:r>
    </w:p>
    <w:p w14:paraId="478D0319" w14:textId="2E165B4B" w:rsidR="00E87E16" w:rsidRDefault="00E87E16" w:rsidP="00531550">
      <w:pPr>
        <w:pStyle w:val="paragraph"/>
        <w:numPr>
          <w:ilvl w:val="0"/>
          <w:numId w:val="37"/>
        </w:numPr>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 xml:space="preserve">Het </w:t>
      </w:r>
      <w:r w:rsidRPr="00E87E16">
        <w:rPr>
          <w:rFonts w:asciiTheme="majorHAnsi" w:eastAsiaTheme="minorHAnsi" w:hAnsiTheme="majorHAnsi" w:cstheme="majorHAnsi"/>
          <w:b/>
          <w:color w:val="000000"/>
          <w:sz w:val="22"/>
          <w:szCs w:val="22"/>
          <w:lang w:eastAsia="en-US"/>
        </w:rPr>
        <w:t xml:space="preserve">zwemmen voor de paarse en groene werking zal terug doorgaan </w:t>
      </w:r>
      <w:r>
        <w:rPr>
          <w:rFonts w:asciiTheme="majorHAnsi" w:eastAsiaTheme="minorHAnsi" w:hAnsiTheme="majorHAnsi" w:cstheme="majorHAnsi"/>
          <w:bCs/>
          <w:color w:val="000000"/>
          <w:sz w:val="22"/>
          <w:szCs w:val="22"/>
          <w:lang w:eastAsia="en-US"/>
        </w:rPr>
        <w:t>vanaf volgende dinsdag.</w:t>
      </w:r>
    </w:p>
    <w:p w14:paraId="2AB90E42" w14:textId="645A180A" w:rsidR="00E87E16" w:rsidRDefault="00E87E16" w:rsidP="00531550">
      <w:pPr>
        <w:pStyle w:val="paragraph"/>
        <w:numPr>
          <w:ilvl w:val="0"/>
          <w:numId w:val="37"/>
        </w:numPr>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 xml:space="preserve">Leerlingen brengen en halen gebeurt nog steeds via het </w:t>
      </w:r>
      <w:proofErr w:type="spellStart"/>
      <w:r>
        <w:rPr>
          <w:rFonts w:asciiTheme="majorHAnsi" w:eastAsiaTheme="minorHAnsi" w:hAnsiTheme="majorHAnsi" w:cstheme="majorHAnsi"/>
          <w:bCs/>
          <w:color w:val="000000"/>
          <w:sz w:val="22"/>
          <w:szCs w:val="22"/>
          <w:lang w:eastAsia="en-US"/>
        </w:rPr>
        <w:t>ophaalvak</w:t>
      </w:r>
      <w:proofErr w:type="spellEnd"/>
      <w:r>
        <w:rPr>
          <w:rFonts w:asciiTheme="majorHAnsi" w:eastAsiaTheme="minorHAnsi" w:hAnsiTheme="majorHAnsi" w:cstheme="majorHAnsi"/>
          <w:bCs/>
          <w:color w:val="000000"/>
          <w:sz w:val="22"/>
          <w:szCs w:val="22"/>
          <w:lang w:eastAsia="en-US"/>
        </w:rPr>
        <w:t xml:space="preserve"> of via de pad naar de stenen gebouwen voor de leerlingen die in deze gebouwen les hebben.</w:t>
      </w:r>
    </w:p>
    <w:p w14:paraId="6F592267" w14:textId="3CC6ED95" w:rsidR="00E87E16" w:rsidRDefault="00E87E16" w:rsidP="00E87E16">
      <w:pPr>
        <w:pStyle w:val="paragraph"/>
        <w:textAlignment w:val="baseline"/>
        <w:rPr>
          <w:rFonts w:asciiTheme="majorHAnsi" w:eastAsiaTheme="minorHAnsi" w:hAnsiTheme="majorHAnsi" w:cstheme="majorHAnsi"/>
          <w:bCs/>
          <w:color w:val="000000"/>
          <w:sz w:val="22"/>
          <w:szCs w:val="22"/>
          <w:lang w:eastAsia="en-US"/>
        </w:rPr>
      </w:pPr>
    </w:p>
    <w:p w14:paraId="20DCBF73" w14:textId="77777777" w:rsidR="00E87E16" w:rsidRDefault="00E87E16"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We hopen er samen met jullie nog een veilig maar fijn derde trimester van te maken!</w:t>
      </w:r>
    </w:p>
    <w:p w14:paraId="2E8310C0" w14:textId="77777777" w:rsidR="00E87E16" w:rsidRDefault="00E87E16" w:rsidP="003404C7">
      <w:pPr>
        <w:pStyle w:val="paragraph"/>
        <w:textAlignment w:val="baseline"/>
        <w:rPr>
          <w:rFonts w:asciiTheme="majorHAnsi" w:eastAsiaTheme="minorHAnsi" w:hAnsiTheme="majorHAnsi" w:cstheme="majorHAnsi"/>
          <w:bCs/>
          <w:color w:val="000000"/>
          <w:sz w:val="22"/>
          <w:szCs w:val="22"/>
          <w:lang w:eastAsia="en-US"/>
        </w:rPr>
      </w:pPr>
    </w:p>
    <w:p w14:paraId="061C1A8F" w14:textId="4FA95733" w:rsidR="000332CB" w:rsidRPr="00BF0EC1" w:rsidRDefault="000332CB" w:rsidP="003404C7">
      <w:pPr>
        <w:pStyle w:val="paragraph"/>
        <w:textAlignment w:val="baseline"/>
        <w:rPr>
          <w:rFonts w:asciiTheme="majorHAnsi" w:eastAsiaTheme="minorHAnsi" w:hAnsiTheme="majorHAnsi" w:cstheme="majorHAnsi"/>
          <w:bCs/>
          <w:color w:val="000000"/>
          <w:sz w:val="22"/>
          <w:szCs w:val="22"/>
          <w:lang w:eastAsia="en-US"/>
        </w:rPr>
      </w:pPr>
      <w:r>
        <w:rPr>
          <w:rFonts w:asciiTheme="majorHAnsi" w:eastAsiaTheme="minorHAnsi" w:hAnsiTheme="majorHAnsi" w:cstheme="majorHAnsi"/>
          <w:bCs/>
          <w:color w:val="000000"/>
          <w:sz w:val="22"/>
          <w:szCs w:val="22"/>
          <w:lang w:eastAsia="en-US"/>
        </w:rPr>
        <w:t>M</w:t>
      </w:r>
      <w:r w:rsidR="00E87E16">
        <w:rPr>
          <w:rFonts w:asciiTheme="majorHAnsi" w:eastAsiaTheme="minorHAnsi" w:hAnsiTheme="majorHAnsi" w:cstheme="majorHAnsi"/>
          <w:bCs/>
          <w:color w:val="000000"/>
          <w:sz w:val="22"/>
          <w:szCs w:val="22"/>
          <w:lang w:eastAsia="en-US"/>
        </w:rPr>
        <w:t>et</w:t>
      </w:r>
      <w:r>
        <w:rPr>
          <w:rFonts w:asciiTheme="majorHAnsi" w:eastAsiaTheme="minorHAnsi" w:hAnsiTheme="majorHAnsi" w:cstheme="majorHAnsi"/>
          <w:bCs/>
          <w:color w:val="000000"/>
          <w:sz w:val="22"/>
          <w:szCs w:val="22"/>
          <w:lang w:eastAsia="en-US"/>
        </w:rPr>
        <w:t xml:space="preserve"> vriendelijke groeten</w:t>
      </w:r>
    </w:p>
    <w:p w14:paraId="7058787F" w14:textId="77777777" w:rsidR="00FD1F34" w:rsidRDefault="00FD1F34" w:rsidP="00A82736">
      <w:pPr>
        <w:pStyle w:val="paragraph"/>
        <w:textAlignment w:val="baseline"/>
        <w:rPr>
          <w:rStyle w:val="eop"/>
          <w:rFonts w:ascii="Calibri" w:hAnsi="Calibri" w:cs="Calibri"/>
          <w:sz w:val="22"/>
          <w:szCs w:val="22"/>
          <w:lang w:val="nl-NL"/>
        </w:rPr>
      </w:pPr>
    </w:p>
    <w:p w14:paraId="68D12FC1" w14:textId="21D98EFA"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Bieke Verhoeven</w:t>
      </w:r>
    </w:p>
    <w:p w14:paraId="324ED08F" w14:textId="1EAF8E6D"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Juffen en meesters BKLO de Brem.</w:t>
      </w:r>
    </w:p>
    <w:sectPr w:rsidR="000E23B5" w:rsidRPr="00264D85" w:rsidSect="00924B6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4394860"/>
    <w:multiLevelType w:val="hybridMultilevel"/>
    <w:tmpl w:val="02608CC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5"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F3D2831"/>
    <w:multiLevelType w:val="hybridMultilevel"/>
    <w:tmpl w:val="D88AB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D3705E"/>
    <w:multiLevelType w:val="hybridMultilevel"/>
    <w:tmpl w:val="6F36C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1"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25E0D89"/>
    <w:multiLevelType w:val="hybridMultilevel"/>
    <w:tmpl w:val="FB9E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6" w15:restartNumberingAfterBreak="0">
    <w:nsid w:val="6BC77F0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8" w15:restartNumberingAfterBreak="0">
    <w:nsid w:val="71495EC0"/>
    <w:multiLevelType w:val="hybridMultilevel"/>
    <w:tmpl w:val="49F4A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7500121"/>
    <w:multiLevelType w:val="multilevel"/>
    <w:tmpl w:val="DEB437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9ED50A3"/>
    <w:multiLevelType w:val="hybridMultilevel"/>
    <w:tmpl w:val="96DE3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5"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7"/>
  </w:num>
  <w:num w:numId="3">
    <w:abstractNumId w:val="16"/>
  </w:num>
  <w:num w:numId="4">
    <w:abstractNumId w:val="1"/>
  </w:num>
  <w:num w:numId="5">
    <w:abstractNumId w:val="12"/>
  </w:num>
  <w:num w:numId="6">
    <w:abstractNumId w:val="20"/>
  </w:num>
  <w:num w:numId="7">
    <w:abstractNumId w:val="34"/>
  </w:num>
  <w:num w:numId="8">
    <w:abstractNumId w:val="11"/>
  </w:num>
  <w:num w:numId="9">
    <w:abstractNumId w:val="14"/>
  </w:num>
  <w:num w:numId="10">
    <w:abstractNumId w:val="35"/>
  </w:num>
  <w:num w:numId="11">
    <w:abstractNumId w:val="23"/>
  </w:num>
  <w:num w:numId="12">
    <w:abstractNumId w:val="1"/>
  </w:num>
  <w:num w:numId="13">
    <w:abstractNumId w:val="27"/>
  </w:num>
  <w:num w:numId="14">
    <w:abstractNumId w:val="21"/>
  </w:num>
  <w:num w:numId="15">
    <w:abstractNumId w:val="29"/>
  </w:num>
  <w:num w:numId="16">
    <w:abstractNumId w:val="33"/>
  </w:num>
  <w:num w:numId="17">
    <w:abstractNumId w:val="4"/>
  </w:num>
  <w:num w:numId="18">
    <w:abstractNumId w:val="6"/>
  </w:num>
  <w:num w:numId="19">
    <w:abstractNumId w:val="24"/>
  </w:num>
  <w:num w:numId="20">
    <w:abstractNumId w:val="0"/>
  </w:num>
  <w:num w:numId="21">
    <w:abstractNumId w:val="3"/>
  </w:num>
  <w:num w:numId="22">
    <w:abstractNumId w:val="32"/>
  </w:num>
  <w:num w:numId="23">
    <w:abstractNumId w:val="8"/>
  </w:num>
  <w:num w:numId="24">
    <w:abstractNumId w:val="9"/>
  </w:num>
  <w:num w:numId="25">
    <w:abstractNumId w:val="5"/>
  </w:num>
  <w:num w:numId="26">
    <w:abstractNumId w:val="15"/>
  </w:num>
  <w:num w:numId="27">
    <w:abstractNumId w:val="17"/>
  </w:num>
  <w:num w:numId="28">
    <w:abstractNumId w:val="13"/>
  </w:num>
  <w:num w:numId="29">
    <w:abstractNumId w:val="10"/>
  </w:num>
  <w:num w:numId="30">
    <w:abstractNumId w:val="25"/>
  </w:num>
  <w:num w:numId="31">
    <w:abstractNumId w:val="30"/>
  </w:num>
  <w:num w:numId="32">
    <w:abstractNumId w:val="22"/>
  </w:num>
  <w:num w:numId="33">
    <w:abstractNumId w:val="31"/>
  </w:num>
  <w:num w:numId="34">
    <w:abstractNumId w:val="18"/>
  </w:num>
  <w:num w:numId="35">
    <w:abstractNumId w:val="28"/>
  </w:num>
  <w:num w:numId="36">
    <w:abstractNumId w:val="7"/>
  </w:num>
  <w:num w:numId="37">
    <w:abstractNumId w:val="19"/>
  </w:num>
  <w:num w:numId="38">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332CB"/>
    <w:rsid w:val="000541F6"/>
    <w:rsid w:val="00063E39"/>
    <w:rsid w:val="00094797"/>
    <w:rsid w:val="00095B0A"/>
    <w:rsid w:val="000C59AC"/>
    <w:rsid w:val="000D78A4"/>
    <w:rsid w:val="000E188C"/>
    <w:rsid w:val="000E23B5"/>
    <w:rsid w:val="000E339A"/>
    <w:rsid w:val="000E7542"/>
    <w:rsid w:val="00133EAB"/>
    <w:rsid w:val="00136971"/>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56539"/>
    <w:rsid w:val="00264D85"/>
    <w:rsid w:val="002764A9"/>
    <w:rsid w:val="002A0D4C"/>
    <w:rsid w:val="002A397F"/>
    <w:rsid w:val="002C269F"/>
    <w:rsid w:val="002D4F75"/>
    <w:rsid w:val="002D57C3"/>
    <w:rsid w:val="002E3074"/>
    <w:rsid w:val="002F3D15"/>
    <w:rsid w:val="002F683B"/>
    <w:rsid w:val="0030721C"/>
    <w:rsid w:val="00322C8F"/>
    <w:rsid w:val="00330AEE"/>
    <w:rsid w:val="003404C7"/>
    <w:rsid w:val="00344112"/>
    <w:rsid w:val="003823AF"/>
    <w:rsid w:val="0039557F"/>
    <w:rsid w:val="003C5FA4"/>
    <w:rsid w:val="003D0071"/>
    <w:rsid w:val="00404704"/>
    <w:rsid w:val="00407F80"/>
    <w:rsid w:val="00430572"/>
    <w:rsid w:val="00432E57"/>
    <w:rsid w:val="00455886"/>
    <w:rsid w:val="004A312C"/>
    <w:rsid w:val="004A5823"/>
    <w:rsid w:val="004B182E"/>
    <w:rsid w:val="004C1582"/>
    <w:rsid w:val="004D69E3"/>
    <w:rsid w:val="004E4D5C"/>
    <w:rsid w:val="00515A80"/>
    <w:rsid w:val="00531550"/>
    <w:rsid w:val="00541B17"/>
    <w:rsid w:val="00566BD9"/>
    <w:rsid w:val="0057199D"/>
    <w:rsid w:val="005756A3"/>
    <w:rsid w:val="005D6439"/>
    <w:rsid w:val="00606716"/>
    <w:rsid w:val="00623EEC"/>
    <w:rsid w:val="0065220E"/>
    <w:rsid w:val="00654200"/>
    <w:rsid w:val="0065445A"/>
    <w:rsid w:val="0066175A"/>
    <w:rsid w:val="00661FB1"/>
    <w:rsid w:val="006B56C7"/>
    <w:rsid w:val="006B6954"/>
    <w:rsid w:val="006F5694"/>
    <w:rsid w:val="0071132B"/>
    <w:rsid w:val="00722208"/>
    <w:rsid w:val="00765B1B"/>
    <w:rsid w:val="00773F52"/>
    <w:rsid w:val="00777FDA"/>
    <w:rsid w:val="00782342"/>
    <w:rsid w:val="00784ACF"/>
    <w:rsid w:val="00785399"/>
    <w:rsid w:val="007A6644"/>
    <w:rsid w:val="007A7859"/>
    <w:rsid w:val="007B03B6"/>
    <w:rsid w:val="007B7720"/>
    <w:rsid w:val="007B7895"/>
    <w:rsid w:val="007D2EBA"/>
    <w:rsid w:val="007D4F9A"/>
    <w:rsid w:val="007D5681"/>
    <w:rsid w:val="007F4727"/>
    <w:rsid w:val="007F4DCD"/>
    <w:rsid w:val="00821570"/>
    <w:rsid w:val="00830BD4"/>
    <w:rsid w:val="00843F8C"/>
    <w:rsid w:val="0085496B"/>
    <w:rsid w:val="00854F5C"/>
    <w:rsid w:val="00856E1A"/>
    <w:rsid w:val="00856F17"/>
    <w:rsid w:val="00867F16"/>
    <w:rsid w:val="008B364B"/>
    <w:rsid w:val="008B45D2"/>
    <w:rsid w:val="008C1E58"/>
    <w:rsid w:val="008D27D6"/>
    <w:rsid w:val="008E5A7C"/>
    <w:rsid w:val="008E6CB4"/>
    <w:rsid w:val="00902C36"/>
    <w:rsid w:val="00922C37"/>
    <w:rsid w:val="00924B65"/>
    <w:rsid w:val="009358FD"/>
    <w:rsid w:val="00950769"/>
    <w:rsid w:val="00954037"/>
    <w:rsid w:val="009761BE"/>
    <w:rsid w:val="0097656E"/>
    <w:rsid w:val="009957E3"/>
    <w:rsid w:val="009B50C4"/>
    <w:rsid w:val="009E6BEE"/>
    <w:rsid w:val="009F3857"/>
    <w:rsid w:val="00A070DC"/>
    <w:rsid w:val="00A15D48"/>
    <w:rsid w:val="00A41111"/>
    <w:rsid w:val="00A66EEE"/>
    <w:rsid w:val="00A76829"/>
    <w:rsid w:val="00A82736"/>
    <w:rsid w:val="00A848DE"/>
    <w:rsid w:val="00A917AD"/>
    <w:rsid w:val="00AA2F8C"/>
    <w:rsid w:val="00AB6622"/>
    <w:rsid w:val="00AD2B2E"/>
    <w:rsid w:val="00AF5605"/>
    <w:rsid w:val="00B113F7"/>
    <w:rsid w:val="00B21B32"/>
    <w:rsid w:val="00B23378"/>
    <w:rsid w:val="00B259D6"/>
    <w:rsid w:val="00B30260"/>
    <w:rsid w:val="00B33DD3"/>
    <w:rsid w:val="00B34149"/>
    <w:rsid w:val="00B341C8"/>
    <w:rsid w:val="00B3561E"/>
    <w:rsid w:val="00B37D41"/>
    <w:rsid w:val="00B65018"/>
    <w:rsid w:val="00B81E0C"/>
    <w:rsid w:val="00B86CB8"/>
    <w:rsid w:val="00B92BF6"/>
    <w:rsid w:val="00B92F48"/>
    <w:rsid w:val="00B93F26"/>
    <w:rsid w:val="00BA0BEE"/>
    <w:rsid w:val="00BA0D02"/>
    <w:rsid w:val="00BA4982"/>
    <w:rsid w:val="00BA4A1F"/>
    <w:rsid w:val="00BB492D"/>
    <w:rsid w:val="00BC06A6"/>
    <w:rsid w:val="00BD1CFA"/>
    <w:rsid w:val="00BE6649"/>
    <w:rsid w:val="00BF0EC1"/>
    <w:rsid w:val="00C011CD"/>
    <w:rsid w:val="00C34700"/>
    <w:rsid w:val="00C4660B"/>
    <w:rsid w:val="00C51022"/>
    <w:rsid w:val="00C51368"/>
    <w:rsid w:val="00C66AAF"/>
    <w:rsid w:val="00C75AE4"/>
    <w:rsid w:val="00C828A2"/>
    <w:rsid w:val="00C928BD"/>
    <w:rsid w:val="00CA3C86"/>
    <w:rsid w:val="00CB40B0"/>
    <w:rsid w:val="00CB51FC"/>
    <w:rsid w:val="00CD2D52"/>
    <w:rsid w:val="00CF4565"/>
    <w:rsid w:val="00D407B0"/>
    <w:rsid w:val="00D43B4A"/>
    <w:rsid w:val="00D63DAF"/>
    <w:rsid w:val="00D673B8"/>
    <w:rsid w:val="00D7284D"/>
    <w:rsid w:val="00D87E0E"/>
    <w:rsid w:val="00D87F7B"/>
    <w:rsid w:val="00D92A08"/>
    <w:rsid w:val="00DE5D85"/>
    <w:rsid w:val="00E271E0"/>
    <w:rsid w:val="00E43DCE"/>
    <w:rsid w:val="00E515D3"/>
    <w:rsid w:val="00E575CB"/>
    <w:rsid w:val="00E70353"/>
    <w:rsid w:val="00E76352"/>
    <w:rsid w:val="00E87E16"/>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525A8"/>
    <w:rsid w:val="00F66A35"/>
    <w:rsid w:val="00FA487A"/>
    <w:rsid w:val="00FD1F34"/>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 w:type="paragraph" w:customStyle="1" w:styleId="Default">
    <w:name w:val="Default"/>
    <w:rsid w:val="00432E57"/>
    <w:pPr>
      <w:autoSpaceDE w:val="0"/>
      <w:autoSpaceDN w:val="0"/>
      <w:adjustRightInd w:val="0"/>
    </w:pPr>
    <w:rPr>
      <w:rFonts w:eastAsiaTheme="minorHAnsi" w:cs="Calibri"/>
      <w:color w:val="000000"/>
      <w:sz w:val="24"/>
      <w:szCs w:val="24"/>
      <w:lang w:eastAsia="en-US"/>
    </w:rPr>
  </w:style>
  <w:style w:type="character" w:styleId="GevolgdeHyperlink">
    <w:name w:val="FollowedHyperlink"/>
    <w:basedOn w:val="Standaardalinea-lettertype"/>
    <w:uiPriority w:val="99"/>
    <w:semiHidden/>
    <w:unhideWhenUsed/>
    <w:rsid w:val="009B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484813005">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18760858">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 w:id="21259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8</TotalTime>
  <Pages>1</Pages>
  <Words>272</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2</cp:revision>
  <cp:lastPrinted>2021-03-25T11:18:00Z</cp:lastPrinted>
  <dcterms:created xsi:type="dcterms:W3CDTF">2021-04-17T11:12:00Z</dcterms:created>
  <dcterms:modified xsi:type="dcterms:W3CDTF">2021-04-17T11:12:00Z</dcterms:modified>
</cp:coreProperties>
</file>