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9568" w14:textId="5385B487" w:rsidR="007B7895" w:rsidRPr="007A6644" w:rsidRDefault="00330AEE" w:rsidP="007A6644">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D43B4A">
        <w:rPr>
          <w:noProof/>
        </w:rPr>
        <w:t>18 maart 2021</w:t>
      </w:r>
      <w:r w:rsidR="002A0D4C">
        <w:fldChar w:fldCharType="end"/>
      </w: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77777777" w:rsidR="007B7895" w:rsidRDefault="007B7895" w:rsidP="00765B1B">
      <w:pPr>
        <w:pStyle w:val="paragraph"/>
        <w:textAlignment w:val="baseline"/>
        <w:rPr>
          <w:rStyle w:val="normaltextrun1"/>
          <w:rFonts w:ascii="Calibri" w:hAnsi="Calibri" w:cs="Calibri"/>
          <w:sz w:val="22"/>
          <w:szCs w:val="22"/>
        </w:rPr>
      </w:pPr>
    </w:p>
    <w:p w14:paraId="5E3327C9" w14:textId="50344FEA" w:rsidR="008B45D2" w:rsidRDefault="008B45D2" w:rsidP="00765B1B">
      <w:pPr>
        <w:pStyle w:val="paragraph"/>
        <w:textAlignment w:val="baseline"/>
        <w:rPr>
          <w:rStyle w:val="normaltextrun1"/>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01EAA75E" w14:textId="22236F15" w:rsidR="00D43B4A" w:rsidRDefault="00D43B4A" w:rsidP="00765B1B">
      <w:pPr>
        <w:pStyle w:val="paragraph"/>
        <w:textAlignment w:val="baseline"/>
        <w:rPr>
          <w:rStyle w:val="normaltextrun1"/>
          <w:rFonts w:asciiTheme="majorHAnsi" w:hAnsiTheme="majorHAnsi" w:cstheme="majorHAnsi"/>
          <w:sz w:val="22"/>
          <w:szCs w:val="22"/>
        </w:rPr>
      </w:pPr>
    </w:p>
    <w:p w14:paraId="4FC05623" w14:textId="67C65741" w:rsidR="007A6644" w:rsidRDefault="007A6644" w:rsidP="00765B1B">
      <w:pPr>
        <w:pStyle w:val="paragraph"/>
        <w:textAlignment w:val="baseline"/>
        <w:rPr>
          <w:rStyle w:val="normaltextrun1"/>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3F0E585E" wp14:editId="32F31AA1">
            <wp:extent cx="723900" cy="723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4469395F" w14:textId="7767449E" w:rsidR="00D43B4A" w:rsidRPr="00D43B4A" w:rsidRDefault="00D43B4A" w:rsidP="00765B1B">
      <w:pPr>
        <w:pStyle w:val="paragraph"/>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 xml:space="preserve">Jullie hoorden waarschijnlijk reeds in de nieuwsberichten dat het dragen van een </w:t>
      </w:r>
      <w:r w:rsidRPr="00D43B4A">
        <w:rPr>
          <w:rStyle w:val="normaltextrun1"/>
          <w:rFonts w:asciiTheme="majorHAnsi" w:hAnsiTheme="majorHAnsi" w:cstheme="majorHAnsi"/>
          <w:b/>
          <w:bCs/>
          <w:sz w:val="22"/>
          <w:szCs w:val="22"/>
        </w:rPr>
        <w:t>mondmasker</w:t>
      </w:r>
      <w:r>
        <w:rPr>
          <w:rStyle w:val="normaltextrun1"/>
          <w:rFonts w:asciiTheme="majorHAnsi" w:hAnsiTheme="majorHAnsi" w:cstheme="majorHAnsi"/>
          <w:sz w:val="22"/>
          <w:szCs w:val="22"/>
        </w:rPr>
        <w:t xml:space="preserve"> </w:t>
      </w:r>
      <w:r w:rsidRPr="00D43B4A">
        <w:rPr>
          <w:rStyle w:val="normaltextrun1"/>
          <w:rFonts w:asciiTheme="majorHAnsi" w:hAnsiTheme="majorHAnsi" w:cstheme="majorHAnsi"/>
          <w:b/>
          <w:bCs/>
          <w:sz w:val="22"/>
          <w:szCs w:val="22"/>
        </w:rPr>
        <w:t>tot aan de paasvakantie verplicht</w:t>
      </w:r>
      <w:r>
        <w:rPr>
          <w:rStyle w:val="normaltextrun1"/>
          <w:rFonts w:asciiTheme="majorHAnsi" w:hAnsiTheme="majorHAnsi" w:cstheme="majorHAnsi"/>
          <w:sz w:val="22"/>
          <w:szCs w:val="22"/>
        </w:rPr>
        <w:t xml:space="preserve"> is voor alle leerlingen van het 5</w:t>
      </w:r>
      <w:r w:rsidRPr="00D43B4A">
        <w:rPr>
          <w:rStyle w:val="normaltextrun1"/>
          <w:rFonts w:asciiTheme="majorHAnsi" w:hAnsiTheme="majorHAnsi" w:cstheme="majorHAnsi"/>
          <w:sz w:val="22"/>
          <w:szCs w:val="22"/>
          <w:vertAlign w:val="superscript"/>
        </w:rPr>
        <w:t>de</w:t>
      </w:r>
      <w:r>
        <w:rPr>
          <w:rStyle w:val="normaltextrun1"/>
          <w:rFonts w:asciiTheme="majorHAnsi" w:hAnsiTheme="majorHAnsi" w:cstheme="majorHAnsi"/>
          <w:sz w:val="22"/>
          <w:szCs w:val="22"/>
        </w:rPr>
        <w:t xml:space="preserve"> en 6</w:t>
      </w:r>
      <w:r w:rsidRPr="00D43B4A">
        <w:rPr>
          <w:rStyle w:val="normaltextrun1"/>
          <w:rFonts w:asciiTheme="majorHAnsi" w:hAnsiTheme="majorHAnsi" w:cstheme="majorHAnsi"/>
          <w:sz w:val="22"/>
          <w:szCs w:val="22"/>
          <w:vertAlign w:val="superscript"/>
        </w:rPr>
        <w:t>de</w:t>
      </w:r>
      <w:r>
        <w:rPr>
          <w:rStyle w:val="normaltextrun1"/>
          <w:rFonts w:asciiTheme="majorHAnsi" w:hAnsiTheme="majorHAnsi" w:cstheme="majorHAnsi"/>
          <w:sz w:val="22"/>
          <w:szCs w:val="22"/>
        </w:rPr>
        <w:t xml:space="preserve"> leerjaar.  Omdat leerlingen hier in klassen zitten met gemengde leeftijdsgroepen vragen we aan alle leerlingen van de </w:t>
      </w:r>
      <w:r w:rsidRPr="00D43B4A">
        <w:rPr>
          <w:rStyle w:val="normaltextrun1"/>
          <w:rFonts w:asciiTheme="majorHAnsi" w:hAnsiTheme="majorHAnsi" w:cstheme="majorHAnsi"/>
          <w:b/>
          <w:bCs/>
          <w:sz w:val="22"/>
          <w:szCs w:val="22"/>
        </w:rPr>
        <w:t xml:space="preserve">scooterklas, tuinklas, </w:t>
      </w:r>
      <w:proofErr w:type="spellStart"/>
      <w:r w:rsidRPr="00D43B4A">
        <w:rPr>
          <w:rStyle w:val="normaltextrun1"/>
          <w:rFonts w:asciiTheme="majorHAnsi" w:hAnsiTheme="majorHAnsi" w:cstheme="majorHAnsi"/>
          <w:b/>
          <w:bCs/>
          <w:sz w:val="22"/>
          <w:szCs w:val="22"/>
        </w:rPr>
        <w:t>kaweeklas</w:t>
      </w:r>
      <w:proofErr w:type="spellEnd"/>
      <w:r w:rsidRPr="00D43B4A">
        <w:rPr>
          <w:rStyle w:val="normaltextrun1"/>
          <w:rFonts w:asciiTheme="majorHAnsi" w:hAnsiTheme="majorHAnsi" w:cstheme="majorHAnsi"/>
          <w:b/>
          <w:bCs/>
          <w:sz w:val="22"/>
          <w:szCs w:val="22"/>
        </w:rPr>
        <w:t>, vliegtuigklas, autoklas en kampeerklas</w:t>
      </w:r>
      <w:r w:rsidRPr="00D43B4A">
        <w:rPr>
          <w:rStyle w:val="normaltextrun1"/>
          <w:rFonts w:asciiTheme="majorHAnsi" w:hAnsiTheme="majorHAnsi" w:cstheme="majorHAnsi"/>
          <w:sz w:val="22"/>
          <w:szCs w:val="22"/>
        </w:rPr>
        <w:t xml:space="preserve"> om vanaf morgen</w:t>
      </w:r>
      <w:r>
        <w:rPr>
          <w:rStyle w:val="normaltextrun1"/>
          <w:rFonts w:asciiTheme="majorHAnsi" w:hAnsiTheme="majorHAnsi" w:cstheme="majorHAnsi"/>
          <w:sz w:val="22"/>
          <w:szCs w:val="22"/>
        </w:rPr>
        <w:t>,</w:t>
      </w:r>
      <w:r w:rsidRPr="00D43B4A">
        <w:rPr>
          <w:rStyle w:val="normaltextrun1"/>
          <w:rFonts w:asciiTheme="majorHAnsi" w:hAnsiTheme="majorHAnsi" w:cstheme="majorHAnsi"/>
          <w:sz w:val="22"/>
          <w:szCs w:val="22"/>
        </w:rPr>
        <w:t xml:space="preserve"> </w:t>
      </w:r>
      <w:r w:rsidRPr="00D43B4A">
        <w:rPr>
          <w:rStyle w:val="normaltextrun1"/>
          <w:rFonts w:asciiTheme="majorHAnsi" w:hAnsiTheme="majorHAnsi" w:cstheme="majorHAnsi"/>
          <w:b/>
          <w:bCs/>
          <w:sz w:val="22"/>
          <w:szCs w:val="22"/>
        </w:rPr>
        <w:t>19</w:t>
      </w:r>
      <w:r>
        <w:rPr>
          <w:rStyle w:val="normaltextrun1"/>
          <w:rFonts w:asciiTheme="majorHAnsi" w:hAnsiTheme="majorHAnsi" w:cstheme="majorHAnsi"/>
          <w:b/>
          <w:bCs/>
          <w:sz w:val="22"/>
          <w:szCs w:val="22"/>
        </w:rPr>
        <w:t xml:space="preserve"> maart, </w:t>
      </w:r>
      <w:r w:rsidRPr="00D43B4A">
        <w:rPr>
          <w:rStyle w:val="normaltextrun1"/>
          <w:rFonts w:asciiTheme="majorHAnsi" w:hAnsiTheme="majorHAnsi" w:cstheme="majorHAnsi"/>
          <w:sz w:val="22"/>
          <w:szCs w:val="22"/>
        </w:rPr>
        <w:t>met mondmasker naar school te komen.</w:t>
      </w:r>
      <w:r>
        <w:rPr>
          <w:rStyle w:val="normaltextrun1"/>
          <w:rFonts w:asciiTheme="majorHAnsi" w:hAnsiTheme="majorHAnsi" w:cstheme="majorHAnsi"/>
          <w:sz w:val="22"/>
          <w:szCs w:val="22"/>
        </w:rPr>
        <w:t xml:space="preserve">  Voor de leerlingen </w:t>
      </w:r>
      <w:r w:rsidR="0065220E">
        <w:rPr>
          <w:rStyle w:val="normaltextrun1"/>
          <w:rFonts w:asciiTheme="majorHAnsi" w:hAnsiTheme="majorHAnsi" w:cstheme="majorHAnsi"/>
          <w:sz w:val="22"/>
          <w:szCs w:val="22"/>
        </w:rPr>
        <w:t>die geboren zijn voor of tijdens 2010  en</w:t>
      </w:r>
      <w:r>
        <w:rPr>
          <w:rStyle w:val="normaltextrun1"/>
          <w:rFonts w:asciiTheme="majorHAnsi" w:hAnsiTheme="majorHAnsi" w:cstheme="majorHAnsi"/>
          <w:sz w:val="22"/>
          <w:szCs w:val="22"/>
        </w:rPr>
        <w:t xml:space="preserve"> niet in </w:t>
      </w:r>
      <w:r w:rsidR="0065220E">
        <w:rPr>
          <w:rStyle w:val="normaltextrun1"/>
          <w:rFonts w:asciiTheme="majorHAnsi" w:hAnsiTheme="majorHAnsi" w:cstheme="majorHAnsi"/>
          <w:sz w:val="22"/>
          <w:szCs w:val="22"/>
        </w:rPr>
        <w:t>bovenstaande</w:t>
      </w:r>
      <w:r>
        <w:rPr>
          <w:rStyle w:val="normaltextrun1"/>
          <w:rFonts w:asciiTheme="majorHAnsi" w:hAnsiTheme="majorHAnsi" w:cstheme="majorHAnsi"/>
          <w:sz w:val="22"/>
          <w:szCs w:val="22"/>
        </w:rPr>
        <w:t xml:space="preserve"> klassen zitten wordt onderling afgesproken met de leerkracht wanneer het masker dient worden gedragen.</w:t>
      </w:r>
      <w:r w:rsidR="0065220E">
        <w:rPr>
          <w:rStyle w:val="normaltextrun1"/>
          <w:rFonts w:asciiTheme="majorHAnsi" w:hAnsiTheme="majorHAnsi" w:cstheme="majorHAnsi"/>
          <w:sz w:val="22"/>
          <w:szCs w:val="22"/>
        </w:rPr>
        <w:t xml:space="preserve">  </w:t>
      </w:r>
    </w:p>
    <w:p w14:paraId="7F945CA2" w14:textId="79B2BBBE" w:rsidR="00D43B4A" w:rsidRPr="00D43B4A" w:rsidRDefault="00D43B4A" w:rsidP="00765B1B">
      <w:pPr>
        <w:pStyle w:val="paragraph"/>
        <w:textAlignment w:val="baseline"/>
        <w:rPr>
          <w:rStyle w:val="normaltextrun1"/>
          <w:rFonts w:asciiTheme="majorHAnsi" w:hAnsiTheme="majorHAnsi" w:cstheme="majorHAnsi"/>
          <w:sz w:val="22"/>
          <w:szCs w:val="22"/>
        </w:rPr>
      </w:pPr>
    </w:p>
    <w:p w14:paraId="58D962D4" w14:textId="45D8A9F0" w:rsidR="00D43B4A" w:rsidRDefault="00D43B4A" w:rsidP="00765B1B">
      <w:pPr>
        <w:pStyle w:val="paragraph"/>
        <w:textAlignment w:val="baseline"/>
        <w:rPr>
          <w:rStyle w:val="normaltextrun1"/>
          <w:rFonts w:asciiTheme="majorHAnsi" w:hAnsiTheme="majorHAnsi" w:cstheme="majorHAnsi"/>
          <w:sz w:val="22"/>
          <w:szCs w:val="22"/>
        </w:rPr>
      </w:pPr>
      <w:r w:rsidRPr="00D43B4A">
        <w:rPr>
          <w:rStyle w:val="normaltextrun1"/>
          <w:rFonts w:asciiTheme="majorHAnsi" w:hAnsiTheme="majorHAnsi" w:cstheme="majorHAnsi"/>
          <w:sz w:val="22"/>
          <w:szCs w:val="22"/>
        </w:rPr>
        <w:t xml:space="preserve">Het mondmasker wordt gedurende een ganse dag gedragen, ook tijdens de speeltijden.  </w:t>
      </w:r>
      <w:r>
        <w:rPr>
          <w:rStyle w:val="normaltextrun1"/>
          <w:rFonts w:asciiTheme="majorHAnsi" w:hAnsiTheme="majorHAnsi" w:cstheme="majorHAnsi"/>
          <w:sz w:val="22"/>
          <w:szCs w:val="22"/>
        </w:rPr>
        <w:t>Tijdens de eetmomenten houden we afstand en mag het mondmasker af.</w:t>
      </w:r>
    </w:p>
    <w:p w14:paraId="23FC3C1A" w14:textId="76D98001" w:rsidR="00D43B4A" w:rsidRDefault="00D43B4A" w:rsidP="00765B1B">
      <w:pPr>
        <w:pStyle w:val="paragraph"/>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 xml:space="preserve">Op de schoolbus dient het mondmasker worden gedragen door al onze leerlingen, behalve voor leerlingen die hiervoor een medisch attest kunnen voorleggen.  </w:t>
      </w:r>
    </w:p>
    <w:p w14:paraId="5F7625B5" w14:textId="76FEB16A" w:rsidR="0065220E" w:rsidRDefault="0065220E" w:rsidP="00765B1B">
      <w:pPr>
        <w:pStyle w:val="paragraph"/>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 xml:space="preserve">Zorgen jullie dagelijks voor een </w:t>
      </w:r>
      <w:r w:rsidRPr="0065220E">
        <w:rPr>
          <w:rStyle w:val="normaltextrun1"/>
          <w:rFonts w:asciiTheme="majorHAnsi" w:hAnsiTheme="majorHAnsi" w:cstheme="majorHAnsi"/>
          <w:b/>
          <w:bCs/>
          <w:sz w:val="22"/>
          <w:szCs w:val="22"/>
        </w:rPr>
        <w:t>reserve mondmasker</w:t>
      </w:r>
      <w:r>
        <w:rPr>
          <w:rStyle w:val="normaltextrun1"/>
          <w:rFonts w:asciiTheme="majorHAnsi" w:hAnsiTheme="majorHAnsi" w:cstheme="majorHAnsi"/>
          <w:sz w:val="22"/>
          <w:szCs w:val="22"/>
        </w:rPr>
        <w:t xml:space="preserve"> zodat er ’s middags  kan </w:t>
      </w:r>
      <w:r w:rsidRPr="0065220E">
        <w:rPr>
          <w:rStyle w:val="normaltextrun1"/>
          <w:rFonts w:asciiTheme="majorHAnsi" w:hAnsiTheme="majorHAnsi" w:cstheme="majorHAnsi"/>
          <w:b/>
          <w:bCs/>
          <w:sz w:val="22"/>
          <w:szCs w:val="22"/>
        </w:rPr>
        <w:t>gewisseld</w:t>
      </w:r>
      <w:r>
        <w:rPr>
          <w:rStyle w:val="normaltextrun1"/>
          <w:rFonts w:asciiTheme="majorHAnsi" w:hAnsiTheme="majorHAnsi" w:cstheme="majorHAnsi"/>
          <w:sz w:val="22"/>
          <w:szCs w:val="22"/>
        </w:rPr>
        <w:t xml:space="preserve"> worden en masker?  Stoffen mondmaskers dienen </w:t>
      </w:r>
      <w:r w:rsidRPr="0065220E">
        <w:rPr>
          <w:rStyle w:val="normaltextrun1"/>
          <w:rFonts w:asciiTheme="majorHAnsi" w:hAnsiTheme="majorHAnsi" w:cstheme="majorHAnsi"/>
          <w:b/>
          <w:bCs/>
          <w:sz w:val="22"/>
          <w:szCs w:val="22"/>
        </w:rPr>
        <w:t>dagelijks</w:t>
      </w:r>
      <w:r>
        <w:rPr>
          <w:rStyle w:val="normaltextrun1"/>
          <w:rFonts w:asciiTheme="majorHAnsi" w:hAnsiTheme="majorHAnsi" w:cstheme="majorHAnsi"/>
          <w:sz w:val="22"/>
          <w:szCs w:val="22"/>
        </w:rPr>
        <w:t xml:space="preserve"> op </w:t>
      </w:r>
      <w:r w:rsidRPr="0065220E">
        <w:rPr>
          <w:rStyle w:val="normaltextrun1"/>
          <w:rFonts w:asciiTheme="majorHAnsi" w:hAnsiTheme="majorHAnsi" w:cstheme="majorHAnsi"/>
          <w:b/>
          <w:bCs/>
          <w:sz w:val="22"/>
          <w:szCs w:val="22"/>
        </w:rPr>
        <w:t>minstens 60°C mee worden gewassen</w:t>
      </w:r>
      <w:r>
        <w:rPr>
          <w:rStyle w:val="normaltextrun1"/>
          <w:rFonts w:asciiTheme="majorHAnsi" w:hAnsiTheme="majorHAnsi" w:cstheme="majorHAnsi"/>
          <w:sz w:val="22"/>
          <w:szCs w:val="22"/>
        </w:rPr>
        <w:t>.</w:t>
      </w:r>
    </w:p>
    <w:p w14:paraId="5F37CDBE" w14:textId="7ADCD620" w:rsidR="00D43B4A" w:rsidRDefault="00D43B4A" w:rsidP="00765B1B">
      <w:pPr>
        <w:pStyle w:val="paragraph"/>
        <w:textAlignment w:val="baseline"/>
        <w:rPr>
          <w:rStyle w:val="normaltextrun1"/>
          <w:rFonts w:asciiTheme="majorHAnsi" w:hAnsiTheme="majorHAnsi" w:cstheme="majorHAnsi"/>
          <w:sz w:val="22"/>
          <w:szCs w:val="22"/>
        </w:rPr>
      </w:pPr>
    </w:p>
    <w:p w14:paraId="7EC8DDFE" w14:textId="5D589B4C" w:rsidR="00D43B4A" w:rsidRDefault="0065220E" w:rsidP="00D43B4A">
      <w:pPr>
        <w:pStyle w:val="paragraph"/>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Bij een positieve besmetting op de school zullen we jullie steeds verwittigen.  Het CLB helpt ons bij het inschalen van de hoog risico- en laag risicocontacten en zal jullie hierover ook informeren.</w:t>
      </w:r>
    </w:p>
    <w:p w14:paraId="2B4A8B07" w14:textId="65C44BE8" w:rsidR="0065220E" w:rsidRDefault="0065220E" w:rsidP="00D43B4A">
      <w:pPr>
        <w:pStyle w:val="paragraph"/>
        <w:textAlignment w:val="baseline"/>
        <w:rPr>
          <w:rStyle w:val="normaltextrun1"/>
          <w:rFonts w:asciiTheme="majorHAnsi" w:hAnsiTheme="majorHAnsi" w:cstheme="majorHAnsi"/>
          <w:sz w:val="22"/>
          <w:szCs w:val="22"/>
        </w:rPr>
      </w:pPr>
    </w:p>
    <w:p w14:paraId="53A1DC1D" w14:textId="4A7C03BB" w:rsidR="007A6644" w:rsidRDefault="007A6644" w:rsidP="00D43B4A">
      <w:pPr>
        <w:pStyle w:val="paragraph"/>
        <w:textAlignment w:val="baseline"/>
        <w:rPr>
          <w:rStyle w:val="normaltextrun1"/>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12A7E804" wp14:editId="3CA12327">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8348BF5" w14:textId="4B6B8A91" w:rsidR="007A6644" w:rsidRDefault="0065220E" w:rsidP="00D43B4A">
      <w:pPr>
        <w:pStyle w:val="paragraph"/>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In bijlage vin</w:t>
      </w:r>
      <w:r w:rsidR="007A6644">
        <w:rPr>
          <w:rStyle w:val="normaltextrun1"/>
          <w:rFonts w:asciiTheme="majorHAnsi" w:hAnsiTheme="majorHAnsi" w:cstheme="majorHAnsi"/>
          <w:sz w:val="22"/>
          <w:szCs w:val="22"/>
        </w:rPr>
        <w:t>den jullie</w:t>
      </w:r>
      <w:r>
        <w:rPr>
          <w:rStyle w:val="normaltextrun1"/>
          <w:rFonts w:asciiTheme="majorHAnsi" w:hAnsiTheme="majorHAnsi" w:cstheme="majorHAnsi"/>
          <w:sz w:val="22"/>
          <w:szCs w:val="22"/>
        </w:rPr>
        <w:t xml:space="preserve"> nog informatie over de “helm op, fluo top” actie die tussen de herfstvakantie en de krokusvakantie plaats vond op de school.  De actie zit er weer op. We blikken terug op een periode waarin zowel de leerlingen als jullie, ouders, mee willen werken aan een veilige omgeving.</w:t>
      </w:r>
    </w:p>
    <w:p w14:paraId="556C31BC" w14:textId="32BCD54F" w:rsidR="00843F8C" w:rsidRDefault="00843F8C" w:rsidP="003404C7">
      <w:pPr>
        <w:pStyle w:val="paragraph"/>
        <w:textAlignment w:val="baseline"/>
        <w:rPr>
          <w:rFonts w:asciiTheme="majorHAnsi" w:eastAsiaTheme="minorHAnsi" w:hAnsiTheme="majorHAnsi" w:cstheme="majorHAnsi"/>
          <w:bCs/>
          <w:color w:val="000000"/>
          <w:sz w:val="22"/>
          <w:szCs w:val="22"/>
          <w:lang w:val="nl-NL" w:eastAsia="en-US"/>
        </w:rPr>
      </w:pPr>
    </w:p>
    <w:p w14:paraId="2E749020" w14:textId="21C6CAD6" w:rsidR="00256539" w:rsidRDefault="00BE664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05E96860" wp14:editId="3115B309">
            <wp:extent cx="720000" cy="720000"/>
            <wp:effectExtent l="0" t="0" r="4445" b="4445"/>
            <wp:docPr id="16" name="Afbeelding 16" descr="Afbeelding met teks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meubels&#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7114573" w14:textId="77777777"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p>
    <w:p w14:paraId="2BE0FFBC" w14:textId="2C15D9FD" w:rsidR="00623EEC" w:rsidRPr="00623EEC" w:rsidRDefault="0065220E" w:rsidP="00623EEC">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Volgende dinsdag</w:t>
      </w:r>
      <w:r w:rsidRPr="007A6644">
        <w:rPr>
          <w:rFonts w:asciiTheme="majorHAnsi" w:eastAsiaTheme="minorHAnsi" w:hAnsiTheme="majorHAnsi" w:cstheme="majorHAnsi"/>
          <w:b/>
          <w:color w:val="000000"/>
          <w:sz w:val="22"/>
          <w:szCs w:val="22"/>
          <w:lang w:val="nl-NL" w:eastAsia="en-US"/>
        </w:rPr>
        <w:t>, 23 maart</w:t>
      </w:r>
      <w:r>
        <w:rPr>
          <w:rFonts w:asciiTheme="majorHAnsi" w:eastAsiaTheme="minorHAnsi" w:hAnsiTheme="majorHAnsi" w:cstheme="majorHAnsi"/>
          <w:bCs/>
          <w:color w:val="000000"/>
          <w:sz w:val="22"/>
          <w:szCs w:val="22"/>
          <w:lang w:val="nl-NL" w:eastAsia="en-US"/>
        </w:rPr>
        <w:t xml:space="preserve">, houden wij een </w:t>
      </w:r>
      <w:r w:rsidRPr="007A6644">
        <w:rPr>
          <w:rFonts w:asciiTheme="majorHAnsi" w:eastAsiaTheme="minorHAnsi" w:hAnsiTheme="majorHAnsi" w:cstheme="majorHAnsi"/>
          <w:b/>
          <w:color w:val="000000"/>
          <w:sz w:val="22"/>
          <w:szCs w:val="22"/>
          <w:lang w:val="nl-NL" w:eastAsia="en-US"/>
        </w:rPr>
        <w:t>pedagogische studiedag</w:t>
      </w:r>
      <w:r>
        <w:rPr>
          <w:rFonts w:asciiTheme="majorHAnsi" w:eastAsiaTheme="minorHAnsi" w:hAnsiTheme="majorHAnsi" w:cstheme="majorHAnsi"/>
          <w:bCs/>
          <w:color w:val="000000"/>
          <w:sz w:val="22"/>
          <w:szCs w:val="22"/>
          <w:lang w:val="nl-NL" w:eastAsia="en-US"/>
        </w:rPr>
        <w:t xml:space="preserve">.  Voor personeel zal deze dag online en in kleine groepjes doorgaan.  De leerlingen hebben deze dag </w:t>
      </w:r>
      <w:r w:rsidRPr="007A6644">
        <w:rPr>
          <w:rFonts w:asciiTheme="majorHAnsi" w:eastAsiaTheme="minorHAnsi" w:hAnsiTheme="majorHAnsi" w:cstheme="majorHAnsi"/>
          <w:b/>
          <w:color w:val="000000"/>
          <w:sz w:val="22"/>
          <w:szCs w:val="22"/>
          <w:lang w:val="nl-NL" w:eastAsia="en-US"/>
        </w:rPr>
        <w:t>vrijaf.</w:t>
      </w:r>
    </w:p>
    <w:p w14:paraId="7E108F64" w14:textId="27F71224" w:rsidR="00256539" w:rsidRDefault="00256539" w:rsidP="00256539">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Van maandag </w:t>
      </w:r>
      <w:r w:rsidRPr="007A6644">
        <w:rPr>
          <w:rFonts w:asciiTheme="majorHAnsi" w:eastAsiaTheme="minorHAnsi" w:hAnsiTheme="majorHAnsi" w:cstheme="majorHAnsi"/>
          <w:b/>
          <w:color w:val="000000"/>
          <w:sz w:val="22"/>
          <w:szCs w:val="22"/>
          <w:lang w:val="nl-NL" w:eastAsia="en-US"/>
        </w:rPr>
        <w:t>5 april tot zondag 18 april</w:t>
      </w:r>
      <w:r>
        <w:rPr>
          <w:rFonts w:asciiTheme="majorHAnsi" w:eastAsiaTheme="minorHAnsi" w:hAnsiTheme="majorHAnsi" w:cstheme="majorHAnsi"/>
          <w:bCs/>
          <w:color w:val="000000"/>
          <w:sz w:val="22"/>
          <w:szCs w:val="22"/>
          <w:lang w:val="nl-NL" w:eastAsia="en-US"/>
        </w:rPr>
        <w:t xml:space="preserve"> is het </w:t>
      </w:r>
      <w:r w:rsidRPr="007A6644">
        <w:rPr>
          <w:rFonts w:asciiTheme="majorHAnsi" w:eastAsiaTheme="minorHAnsi" w:hAnsiTheme="majorHAnsi" w:cstheme="majorHAnsi"/>
          <w:b/>
          <w:color w:val="000000"/>
          <w:sz w:val="22"/>
          <w:szCs w:val="22"/>
          <w:lang w:val="nl-NL" w:eastAsia="en-US"/>
        </w:rPr>
        <w:t>paasvakantie</w:t>
      </w:r>
      <w:r>
        <w:rPr>
          <w:rFonts w:asciiTheme="majorHAnsi" w:eastAsiaTheme="minorHAnsi" w:hAnsiTheme="majorHAnsi" w:cstheme="majorHAnsi"/>
          <w:bCs/>
          <w:color w:val="000000"/>
          <w:sz w:val="22"/>
          <w:szCs w:val="22"/>
          <w:lang w:val="nl-NL" w:eastAsia="en-US"/>
        </w:rPr>
        <w:t>.</w:t>
      </w:r>
    </w:p>
    <w:p w14:paraId="4C7FA6F9" w14:textId="58358BA0"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p>
    <w:p w14:paraId="7058787F" w14:textId="77777777" w:rsidR="00FD1F34" w:rsidRDefault="00FD1F34" w:rsidP="00A82736">
      <w:pPr>
        <w:pStyle w:val="paragraph"/>
        <w:textAlignment w:val="baseline"/>
        <w:rPr>
          <w:rStyle w:val="eop"/>
          <w:rFonts w:ascii="Calibri" w:hAnsi="Calibri" w:cs="Calibri"/>
          <w:sz w:val="22"/>
          <w:szCs w:val="22"/>
          <w:lang w:val="nl-NL"/>
        </w:rPr>
      </w:pPr>
    </w:p>
    <w:p w14:paraId="68D12FC1" w14:textId="21D98EFA"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EAF8E6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sectPr w:rsidR="000E23B5" w:rsidRPr="00264D85" w:rsidSect="00924B6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4394860"/>
    <w:multiLevelType w:val="hybridMultilevel"/>
    <w:tmpl w:val="02608CC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F3D2831"/>
    <w:multiLevelType w:val="hybridMultilevel"/>
    <w:tmpl w:val="D88AB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0"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5"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6" w15:restartNumberingAfterBreak="0">
    <w:nsid w:val="71495EC0"/>
    <w:multiLevelType w:val="hybridMultilevel"/>
    <w:tmpl w:val="49F4A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9ED50A3"/>
    <w:multiLevelType w:val="hybridMultilevel"/>
    <w:tmpl w:val="96DE3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3"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5"/>
  </w:num>
  <w:num w:numId="3">
    <w:abstractNumId w:val="16"/>
  </w:num>
  <w:num w:numId="4">
    <w:abstractNumId w:val="1"/>
  </w:num>
  <w:num w:numId="5">
    <w:abstractNumId w:val="12"/>
  </w:num>
  <w:num w:numId="6">
    <w:abstractNumId w:val="19"/>
  </w:num>
  <w:num w:numId="7">
    <w:abstractNumId w:val="32"/>
  </w:num>
  <w:num w:numId="8">
    <w:abstractNumId w:val="11"/>
  </w:num>
  <w:num w:numId="9">
    <w:abstractNumId w:val="14"/>
  </w:num>
  <w:num w:numId="10">
    <w:abstractNumId w:val="33"/>
  </w:num>
  <w:num w:numId="11">
    <w:abstractNumId w:val="22"/>
  </w:num>
  <w:num w:numId="12">
    <w:abstractNumId w:val="1"/>
  </w:num>
  <w:num w:numId="13">
    <w:abstractNumId w:val="25"/>
  </w:num>
  <w:num w:numId="14">
    <w:abstractNumId w:val="20"/>
  </w:num>
  <w:num w:numId="15">
    <w:abstractNumId w:val="27"/>
  </w:num>
  <w:num w:numId="16">
    <w:abstractNumId w:val="31"/>
  </w:num>
  <w:num w:numId="17">
    <w:abstractNumId w:val="4"/>
  </w:num>
  <w:num w:numId="18">
    <w:abstractNumId w:val="6"/>
  </w:num>
  <w:num w:numId="19">
    <w:abstractNumId w:val="23"/>
  </w:num>
  <w:num w:numId="20">
    <w:abstractNumId w:val="0"/>
  </w:num>
  <w:num w:numId="21">
    <w:abstractNumId w:val="3"/>
  </w:num>
  <w:num w:numId="22">
    <w:abstractNumId w:val="30"/>
  </w:num>
  <w:num w:numId="23">
    <w:abstractNumId w:val="8"/>
  </w:num>
  <w:num w:numId="24">
    <w:abstractNumId w:val="9"/>
  </w:num>
  <w:num w:numId="25">
    <w:abstractNumId w:val="5"/>
  </w:num>
  <w:num w:numId="26">
    <w:abstractNumId w:val="15"/>
  </w:num>
  <w:num w:numId="27">
    <w:abstractNumId w:val="17"/>
  </w:num>
  <w:num w:numId="28">
    <w:abstractNumId w:val="13"/>
  </w:num>
  <w:num w:numId="29">
    <w:abstractNumId w:val="10"/>
  </w:num>
  <w:num w:numId="30">
    <w:abstractNumId w:val="24"/>
  </w:num>
  <w:num w:numId="31">
    <w:abstractNumId w:val="28"/>
  </w:num>
  <w:num w:numId="32">
    <w:abstractNumId w:val="21"/>
  </w:num>
  <w:num w:numId="33">
    <w:abstractNumId w:val="29"/>
  </w:num>
  <w:num w:numId="34">
    <w:abstractNumId w:val="18"/>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95B0A"/>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56539"/>
    <w:rsid w:val="00264D85"/>
    <w:rsid w:val="002764A9"/>
    <w:rsid w:val="002A0D4C"/>
    <w:rsid w:val="002A397F"/>
    <w:rsid w:val="002C269F"/>
    <w:rsid w:val="002D4F75"/>
    <w:rsid w:val="002D57C3"/>
    <w:rsid w:val="002E3074"/>
    <w:rsid w:val="002F3D15"/>
    <w:rsid w:val="002F683B"/>
    <w:rsid w:val="0030721C"/>
    <w:rsid w:val="00322C8F"/>
    <w:rsid w:val="00330AEE"/>
    <w:rsid w:val="003404C7"/>
    <w:rsid w:val="00344112"/>
    <w:rsid w:val="003823AF"/>
    <w:rsid w:val="0039557F"/>
    <w:rsid w:val="003C5FA4"/>
    <w:rsid w:val="003D0071"/>
    <w:rsid w:val="00404704"/>
    <w:rsid w:val="00407F80"/>
    <w:rsid w:val="00430572"/>
    <w:rsid w:val="00432E57"/>
    <w:rsid w:val="00455886"/>
    <w:rsid w:val="004A312C"/>
    <w:rsid w:val="004A5823"/>
    <w:rsid w:val="004B182E"/>
    <w:rsid w:val="004C1582"/>
    <w:rsid w:val="004D69E3"/>
    <w:rsid w:val="004E4D5C"/>
    <w:rsid w:val="00515A80"/>
    <w:rsid w:val="00541B17"/>
    <w:rsid w:val="00566BD9"/>
    <w:rsid w:val="0057199D"/>
    <w:rsid w:val="005756A3"/>
    <w:rsid w:val="005D6439"/>
    <w:rsid w:val="00606716"/>
    <w:rsid w:val="00623EEC"/>
    <w:rsid w:val="0065220E"/>
    <w:rsid w:val="00654200"/>
    <w:rsid w:val="0065445A"/>
    <w:rsid w:val="0066175A"/>
    <w:rsid w:val="00661FB1"/>
    <w:rsid w:val="006B56C7"/>
    <w:rsid w:val="006B6954"/>
    <w:rsid w:val="006F5694"/>
    <w:rsid w:val="0071132B"/>
    <w:rsid w:val="00722208"/>
    <w:rsid w:val="00765B1B"/>
    <w:rsid w:val="00773F52"/>
    <w:rsid w:val="00777FDA"/>
    <w:rsid w:val="00782342"/>
    <w:rsid w:val="00784ACF"/>
    <w:rsid w:val="00785399"/>
    <w:rsid w:val="007A6644"/>
    <w:rsid w:val="007A7859"/>
    <w:rsid w:val="007B03B6"/>
    <w:rsid w:val="007B7720"/>
    <w:rsid w:val="007B7895"/>
    <w:rsid w:val="007D2EBA"/>
    <w:rsid w:val="007D4F9A"/>
    <w:rsid w:val="007D5681"/>
    <w:rsid w:val="007F4727"/>
    <w:rsid w:val="007F4DCD"/>
    <w:rsid w:val="00821570"/>
    <w:rsid w:val="00830BD4"/>
    <w:rsid w:val="00843F8C"/>
    <w:rsid w:val="0085496B"/>
    <w:rsid w:val="00854F5C"/>
    <w:rsid w:val="00856E1A"/>
    <w:rsid w:val="00856F17"/>
    <w:rsid w:val="00867F16"/>
    <w:rsid w:val="008B364B"/>
    <w:rsid w:val="008B45D2"/>
    <w:rsid w:val="008C1E58"/>
    <w:rsid w:val="008E5A7C"/>
    <w:rsid w:val="008E6CB4"/>
    <w:rsid w:val="00902C36"/>
    <w:rsid w:val="00922C37"/>
    <w:rsid w:val="00924B65"/>
    <w:rsid w:val="009358FD"/>
    <w:rsid w:val="00950769"/>
    <w:rsid w:val="00954037"/>
    <w:rsid w:val="009761BE"/>
    <w:rsid w:val="0097656E"/>
    <w:rsid w:val="009957E3"/>
    <w:rsid w:val="009B50C4"/>
    <w:rsid w:val="009E6BEE"/>
    <w:rsid w:val="009F3857"/>
    <w:rsid w:val="00A070DC"/>
    <w:rsid w:val="00A15D48"/>
    <w:rsid w:val="00A41111"/>
    <w:rsid w:val="00A66EEE"/>
    <w:rsid w:val="00A76829"/>
    <w:rsid w:val="00A82736"/>
    <w:rsid w:val="00A848DE"/>
    <w:rsid w:val="00A917AD"/>
    <w:rsid w:val="00AA2F8C"/>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1E0C"/>
    <w:rsid w:val="00B86CB8"/>
    <w:rsid w:val="00B92BF6"/>
    <w:rsid w:val="00B92F48"/>
    <w:rsid w:val="00B93F26"/>
    <w:rsid w:val="00BA0BEE"/>
    <w:rsid w:val="00BA0D02"/>
    <w:rsid w:val="00BA4982"/>
    <w:rsid w:val="00BA4A1F"/>
    <w:rsid w:val="00BB492D"/>
    <w:rsid w:val="00BC06A6"/>
    <w:rsid w:val="00BD1CFA"/>
    <w:rsid w:val="00BE6649"/>
    <w:rsid w:val="00C011CD"/>
    <w:rsid w:val="00C34700"/>
    <w:rsid w:val="00C51022"/>
    <w:rsid w:val="00C51368"/>
    <w:rsid w:val="00C66AAF"/>
    <w:rsid w:val="00C75AE4"/>
    <w:rsid w:val="00C828A2"/>
    <w:rsid w:val="00C928BD"/>
    <w:rsid w:val="00CA3C86"/>
    <w:rsid w:val="00CB40B0"/>
    <w:rsid w:val="00CB51FC"/>
    <w:rsid w:val="00CD2D52"/>
    <w:rsid w:val="00D407B0"/>
    <w:rsid w:val="00D43B4A"/>
    <w:rsid w:val="00D63DAF"/>
    <w:rsid w:val="00D673B8"/>
    <w:rsid w:val="00D87E0E"/>
    <w:rsid w:val="00D87F7B"/>
    <w:rsid w:val="00D92A08"/>
    <w:rsid w:val="00DE5D85"/>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525A8"/>
    <w:rsid w:val="00F66A35"/>
    <w:rsid w:val="00FA487A"/>
    <w:rsid w:val="00FD1F34"/>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 w:type="character" w:styleId="GevolgdeHyperlink">
    <w:name w:val="FollowedHyperlink"/>
    <w:basedOn w:val="Standaardalinea-lettertype"/>
    <w:uiPriority w:val="99"/>
    <w:semiHidden/>
    <w:unhideWhenUsed/>
    <w:rsid w:val="009B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18760858">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9</TotalTime>
  <Pages>1</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2021-02-26T12:49:00Z</cp:lastPrinted>
  <dcterms:created xsi:type="dcterms:W3CDTF">2021-03-18T10:43:00Z</dcterms:created>
  <dcterms:modified xsi:type="dcterms:W3CDTF">2021-03-18T10:43:00Z</dcterms:modified>
</cp:coreProperties>
</file>