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09568" w14:textId="3AB265C4" w:rsidR="007B7895" w:rsidRPr="007A6644" w:rsidRDefault="00330AEE" w:rsidP="007A6644">
      <w:pPr>
        <w:spacing w:after="0" w:line="360" w:lineRule="auto"/>
        <w:jc w:val="right"/>
      </w:pPr>
      <w:r>
        <w:t xml:space="preserve">Oud-Turnhout, </w:t>
      </w:r>
      <w:r w:rsidR="002A0D4C">
        <w:fldChar w:fldCharType="begin"/>
      </w:r>
      <w:r w:rsidR="002A0D4C">
        <w:instrText xml:space="preserve"> TIME \@ "d MMMM yyyy" </w:instrText>
      </w:r>
      <w:r w:rsidR="002A0D4C">
        <w:fldChar w:fldCharType="separate"/>
      </w:r>
      <w:r w:rsidR="00CF4565">
        <w:rPr>
          <w:noProof/>
        </w:rPr>
        <w:t>19 maart 2021</w:t>
      </w:r>
      <w:r w:rsidR="002A0D4C">
        <w:fldChar w:fldCharType="end"/>
      </w:r>
    </w:p>
    <w:p w14:paraId="05A2B3F4" w14:textId="6EA02962" w:rsidR="00EE23C9" w:rsidRPr="00BB492D" w:rsidRDefault="00867F16" w:rsidP="00BB492D">
      <w:pPr>
        <w:pStyle w:val="Normaalweb"/>
        <w:shd w:val="clear" w:color="auto" w:fill="FFFFFF"/>
        <w:spacing w:before="0" w:beforeAutospacing="0" w:after="0" w:afterAutospacing="0"/>
        <w:rPr>
          <w:rStyle w:val="normaltextrun1"/>
          <w:color w:val="000000"/>
        </w:rPr>
      </w:pPr>
      <w:r>
        <w:rPr>
          <w:rFonts w:ascii="inherit" w:hAnsi="inherit" w:cs="Calibri"/>
          <w:b/>
          <w:bCs/>
          <w:color w:val="000000"/>
          <w:sz w:val="72"/>
          <w:szCs w:val="72"/>
          <w:bdr w:val="none" w:sz="0" w:space="0" w:color="auto" w:frame="1"/>
          <w:shd w:val="clear" w:color="auto" w:fill="FFFFFF"/>
          <w:lang w:val="nl-NL"/>
        </w:rPr>
        <w:t>N</w:t>
      </w:r>
      <w:r w:rsidR="00EE23C9">
        <w:rPr>
          <w:rFonts w:ascii="inherit" w:hAnsi="inherit" w:cs="Calibri"/>
          <w:b/>
          <w:bCs/>
          <w:color w:val="000000"/>
          <w:sz w:val="72"/>
          <w:szCs w:val="72"/>
          <w:bdr w:val="none" w:sz="0" w:space="0" w:color="auto" w:frame="1"/>
          <w:shd w:val="clear" w:color="auto" w:fill="FFFFFF"/>
          <w:lang w:val="nl-NL"/>
        </w:rPr>
        <w:t>ieuwsbrief</w:t>
      </w:r>
    </w:p>
    <w:p w14:paraId="18707B4C" w14:textId="77777777" w:rsidR="007B7895" w:rsidRDefault="007B7895" w:rsidP="00765B1B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14:paraId="07DE1A35" w14:textId="77777777" w:rsidR="007B7895" w:rsidRDefault="007B7895" w:rsidP="00765B1B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14:paraId="5E3327C9" w14:textId="50344FEA" w:rsidR="008B45D2" w:rsidRDefault="008B45D2" w:rsidP="00765B1B">
      <w:pPr>
        <w:pStyle w:val="paragraph"/>
        <w:textAlignment w:val="baseline"/>
        <w:rPr>
          <w:rStyle w:val="normaltextrun1"/>
          <w:rFonts w:asciiTheme="majorHAnsi" w:hAnsiTheme="majorHAnsi" w:cstheme="majorHAnsi"/>
          <w:sz w:val="22"/>
          <w:szCs w:val="22"/>
        </w:rPr>
      </w:pPr>
      <w:r w:rsidRPr="00954037">
        <w:rPr>
          <w:rStyle w:val="normaltextrun1"/>
          <w:rFonts w:asciiTheme="majorHAnsi" w:hAnsiTheme="majorHAnsi" w:cstheme="majorHAnsi"/>
          <w:sz w:val="22"/>
          <w:szCs w:val="22"/>
        </w:rPr>
        <w:t>Beste ouders</w:t>
      </w:r>
    </w:p>
    <w:p w14:paraId="01EAA75E" w14:textId="22236F15" w:rsidR="00D43B4A" w:rsidRDefault="00D43B4A" w:rsidP="00765B1B">
      <w:pPr>
        <w:pStyle w:val="paragraph"/>
        <w:textAlignment w:val="baseline"/>
        <w:rPr>
          <w:rStyle w:val="normaltextrun1"/>
          <w:rFonts w:asciiTheme="majorHAnsi" w:hAnsiTheme="majorHAnsi" w:cstheme="majorHAnsi"/>
          <w:sz w:val="22"/>
          <w:szCs w:val="22"/>
        </w:rPr>
      </w:pPr>
    </w:p>
    <w:p w14:paraId="65BE476C" w14:textId="5CBE5490" w:rsidR="008D27D6" w:rsidRDefault="00136971" w:rsidP="003404C7">
      <w:pPr>
        <w:pStyle w:val="paragraph"/>
        <w:textAlignment w:val="baseline"/>
        <w:rPr>
          <w:rFonts w:asciiTheme="majorHAnsi" w:eastAsiaTheme="minorHAnsi" w:hAnsiTheme="majorHAnsi" w:cstheme="majorHAnsi"/>
          <w:bCs/>
          <w:color w:val="000000"/>
          <w:sz w:val="22"/>
          <w:szCs w:val="22"/>
          <w:lang w:val="nl-NL" w:eastAsia="en-US"/>
        </w:rPr>
      </w:pPr>
      <w:r>
        <w:rPr>
          <w:rFonts w:asciiTheme="majorHAnsi" w:eastAsiaTheme="minorHAnsi" w:hAnsiTheme="majorHAnsi" w:cstheme="majorHAnsi"/>
          <w:bCs/>
          <w:color w:val="000000"/>
          <w:sz w:val="22"/>
          <w:szCs w:val="22"/>
          <w:lang w:val="nl-NL" w:eastAsia="en-US"/>
        </w:rPr>
        <w:t xml:space="preserve">Vanmorgen kregen we de </w:t>
      </w:r>
      <w:r w:rsidR="008D27D6">
        <w:rPr>
          <w:rFonts w:asciiTheme="majorHAnsi" w:eastAsiaTheme="minorHAnsi" w:hAnsiTheme="majorHAnsi" w:cstheme="majorHAnsi"/>
          <w:bCs/>
          <w:color w:val="000000"/>
          <w:sz w:val="22"/>
          <w:szCs w:val="22"/>
          <w:lang w:val="nl-NL" w:eastAsia="en-US"/>
        </w:rPr>
        <w:t>melding</w:t>
      </w:r>
      <w:r>
        <w:rPr>
          <w:rFonts w:asciiTheme="majorHAnsi" w:eastAsiaTheme="minorHAnsi" w:hAnsiTheme="majorHAnsi" w:cstheme="majorHAnsi"/>
          <w:bCs/>
          <w:color w:val="000000"/>
          <w:sz w:val="22"/>
          <w:szCs w:val="22"/>
          <w:lang w:val="nl-NL" w:eastAsia="en-US"/>
        </w:rPr>
        <w:t xml:space="preserve"> dat een leerkracht </w:t>
      </w:r>
      <w:r w:rsidR="00D7284D">
        <w:rPr>
          <w:rFonts w:asciiTheme="majorHAnsi" w:eastAsiaTheme="minorHAnsi" w:hAnsiTheme="majorHAnsi" w:cstheme="majorHAnsi"/>
          <w:bCs/>
          <w:color w:val="000000"/>
          <w:sz w:val="22"/>
          <w:szCs w:val="22"/>
          <w:lang w:val="nl-NL" w:eastAsia="en-US"/>
        </w:rPr>
        <w:t>van onze</w:t>
      </w:r>
      <w:r>
        <w:rPr>
          <w:rFonts w:asciiTheme="majorHAnsi" w:eastAsiaTheme="minorHAnsi" w:hAnsiTheme="majorHAnsi" w:cstheme="majorHAnsi"/>
          <w:bCs/>
          <w:color w:val="000000"/>
          <w:sz w:val="22"/>
          <w:szCs w:val="22"/>
          <w:lang w:val="nl-NL" w:eastAsia="en-US"/>
        </w:rPr>
        <w:t xml:space="preserve"> school positief testte.  </w:t>
      </w:r>
    </w:p>
    <w:p w14:paraId="1ABFA332" w14:textId="77777777" w:rsidR="008D27D6" w:rsidRDefault="008D27D6" w:rsidP="003404C7">
      <w:pPr>
        <w:pStyle w:val="paragraph"/>
        <w:textAlignment w:val="baseline"/>
        <w:rPr>
          <w:rFonts w:asciiTheme="majorHAnsi" w:eastAsiaTheme="minorHAnsi" w:hAnsiTheme="majorHAnsi" w:cstheme="majorHAnsi"/>
          <w:bCs/>
          <w:color w:val="000000"/>
          <w:sz w:val="22"/>
          <w:szCs w:val="22"/>
          <w:lang w:val="nl-NL" w:eastAsia="en-US"/>
        </w:rPr>
      </w:pPr>
    </w:p>
    <w:p w14:paraId="762036D1" w14:textId="41DC3F2C" w:rsidR="00CF4565" w:rsidRDefault="00136971" w:rsidP="003404C7">
      <w:pPr>
        <w:pStyle w:val="paragraph"/>
        <w:textAlignment w:val="baseline"/>
        <w:rPr>
          <w:rFonts w:asciiTheme="majorHAnsi" w:eastAsiaTheme="minorHAnsi" w:hAnsiTheme="majorHAnsi" w:cstheme="majorHAnsi"/>
          <w:bCs/>
          <w:color w:val="000000"/>
          <w:sz w:val="22"/>
          <w:szCs w:val="22"/>
          <w:lang w:val="nl-NL" w:eastAsia="en-US"/>
        </w:rPr>
      </w:pPr>
      <w:r>
        <w:rPr>
          <w:rFonts w:asciiTheme="majorHAnsi" w:eastAsiaTheme="minorHAnsi" w:hAnsiTheme="majorHAnsi" w:cstheme="majorHAnsi"/>
          <w:bCs/>
          <w:color w:val="000000"/>
          <w:sz w:val="22"/>
          <w:szCs w:val="22"/>
          <w:lang w:val="nl-NL" w:eastAsia="en-US"/>
        </w:rPr>
        <w:t xml:space="preserve">CLB startte een contactonderzoek en schaalde een aantal leerlingen in als hoog risicocontact.  De ouders van deze leerlingen werden opgebeld om hun zoon/ dochter te komen ophalen op school.  De ouders die werden opgebeld zullen </w:t>
      </w:r>
      <w:r w:rsidR="008D27D6">
        <w:rPr>
          <w:rFonts w:asciiTheme="majorHAnsi" w:eastAsiaTheme="minorHAnsi" w:hAnsiTheme="majorHAnsi" w:cstheme="majorHAnsi"/>
          <w:bCs/>
          <w:color w:val="000000"/>
          <w:sz w:val="22"/>
          <w:szCs w:val="22"/>
          <w:lang w:val="nl-NL" w:eastAsia="en-US"/>
        </w:rPr>
        <w:t>verdere informatie krijgen van CLB</w:t>
      </w:r>
      <w:r w:rsidR="00D7284D">
        <w:rPr>
          <w:rFonts w:asciiTheme="majorHAnsi" w:eastAsiaTheme="minorHAnsi" w:hAnsiTheme="majorHAnsi" w:cstheme="majorHAnsi"/>
          <w:bCs/>
          <w:color w:val="000000"/>
          <w:sz w:val="22"/>
          <w:szCs w:val="22"/>
          <w:lang w:val="nl-NL" w:eastAsia="en-US"/>
        </w:rPr>
        <w:t xml:space="preserve">, alsook </w:t>
      </w:r>
      <w:r w:rsidR="008D27D6">
        <w:rPr>
          <w:rFonts w:asciiTheme="majorHAnsi" w:eastAsiaTheme="minorHAnsi" w:hAnsiTheme="majorHAnsi" w:cstheme="majorHAnsi"/>
          <w:bCs/>
          <w:color w:val="000000"/>
          <w:sz w:val="22"/>
          <w:szCs w:val="22"/>
          <w:lang w:val="nl-NL" w:eastAsia="en-US"/>
        </w:rPr>
        <w:t xml:space="preserve">richtlijnen om de leerling te laten testen.  </w:t>
      </w:r>
      <w:r w:rsidR="000541F6">
        <w:rPr>
          <w:rFonts w:asciiTheme="majorHAnsi" w:eastAsiaTheme="minorHAnsi" w:hAnsiTheme="majorHAnsi" w:cstheme="majorHAnsi"/>
          <w:bCs/>
          <w:color w:val="000000"/>
          <w:sz w:val="22"/>
          <w:szCs w:val="22"/>
          <w:lang w:val="nl-NL" w:eastAsia="en-US"/>
        </w:rPr>
        <w:t>Gelieve het testresultaat door te geven, via mail of telefonisch, voordat de leerling terug start op school.</w:t>
      </w:r>
    </w:p>
    <w:p w14:paraId="0CA2C9D1" w14:textId="77777777" w:rsidR="008D27D6" w:rsidRDefault="008D27D6" w:rsidP="003404C7">
      <w:pPr>
        <w:pStyle w:val="paragraph"/>
        <w:textAlignment w:val="baseline"/>
        <w:rPr>
          <w:rFonts w:asciiTheme="majorHAnsi" w:eastAsiaTheme="minorHAnsi" w:hAnsiTheme="majorHAnsi" w:cstheme="majorHAnsi"/>
          <w:bCs/>
          <w:color w:val="000000"/>
          <w:sz w:val="22"/>
          <w:szCs w:val="22"/>
          <w:lang w:val="nl-NL" w:eastAsia="en-US"/>
        </w:rPr>
      </w:pPr>
    </w:p>
    <w:p w14:paraId="6F73F470" w14:textId="5C251FAE" w:rsidR="00136971" w:rsidRDefault="00136971" w:rsidP="003404C7">
      <w:pPr>
        <w:pStyle w:val="paragraph"/>
        <w:textAlignment w:val="baseline"/>
        <w:rPr>
          <w:rFonts w:asciiTheme="majorHAnsi" w:eastAsiaTheme="minorHAnsi" w:hAnsiTheme="majorHAnsi" w:cstheme="majorHAnsi"/>
          <w:bCs/>
          <w:color w:val="000000"/>
          <w:sz w:val="22"/>
          <w:szCs w:val="22"/>
          <w:lang w:val="nl-NL" w:eastAsia="en-US"/>
        </w:rPr>
      </w:pPr>
      <w:r>
        <w:rPr>
          <w:rFonts w:asciiTheme="majorHAnsi" w:eastAsiaTheme="minorHAnsi" w:hAnsiTheme="majorHAnsi" w:cstheme="majorHAnsi"/>
          <w:bCs/>
          <w:color w:val="000000"/>
          <w:sz w:val="22"/>
          <w:szCs w:val="22"/>
          <w:lang w:val="nl-NL" w:eastAsia="en-US"/>
        </w:rPr>
        <w:t xml:space="preserve">Er zijn ook nog een aantal leerlingen die ingeschaald zijn als laag risicocontact.  Deze leerlingen kregen vandaag een brief mee in hun agenda of schrift.  </w:t>
      </w:r>
    </w:p>
    <w:p w14:paraId="2294E133" w14:textId="0A749108" w:rsidR="008D27D6" w:rsidRDefault="008D27D6" w:rsidP="003404C7">
      <w:pPr>
        <w:pStyle w:val="paragraph"/>
        <w:textAlignment w:val="baseline"/>
        <w:rPr>
          <w:rFonts w:asciiTheme="majorHAnsi" w:eastAsiaTheme="minorHAnsi" w:hAnsiTheme="majorHAnsi" w:cstheme="majorHAnsi"/>
          <w:bCs/>
          <w:color w:val="000000"/>
          <w:sz w:val="22"/>
          <w:szCs w:val="22"/>
          <w:lang w:val="nl-NL" w:eastAsia="en-US"/>
        </w:rPr>
      </w:pPr>
    </w:p>
    <w:p w14:paraId="34EC9123" w14:textId="08A602C3" w:rsidR="008D27D6" w:rsidRDefault="008D27D6" w:rsidP="003404C7">
      <w:pPr>
        <w:pStyle w:val="paragraph"/>
        <w:textAlignment w:val="baseline"/>
        <w:rPr>
          <w:rFonts w:asciiTheme="majorHAnsi" w:eastAsiaTheme="minorHAnsi" w:hAnsiTheme="majorHAnsi" w:cstheme="majorHAnsi"/>
          <w:bCs/>
          <w:color w:val="000000"/>
          <w:sz w:val="22"/>
          <w:szCs w:val="22"/>
          <w:lang w:val="nl-NL" w:eastAsia="en-US"/>
        </w:rPr>
      </w:pPr>
      <w:r>
        <w:rPr>
          <w:rFonts w:asciiTheme="majorHAnsi" w:eastAsiaTheme="minorHAnsi" w:hAnsiTheme="majorHAnsi" w:cstheme="majorHAnsi"/>
          <w:bCs/>
          <w:color w:val="000000"/>
          <w:sz w:val="22"/>
          <w:szCs w:val="22"/>
          <w:lang w:val="nl-NL" w:eastAsia="en-US"/>
        </w:rPr>
        <w:t xml:space="preserve">We hopen dat we, door opnieuw snel te schakelen, verdere besmettingen kunnen vermijden.  </w:t>
      </w:r>
    </w:p>
    <w:p w14:paraId="63C4BAD8" w14:textId="0D40DFAA" w:rsidR="008D27D6" w:rsidRDefault="008D27D6" w:rsidP="003404C7">
      <w:pPr>
        <w:pStyle w:val="paragraph"/>
        <w:textAlignment w:val="baseline"/>
        <w:rPr>
          <w:rFonts w:asciiTheme="majorHAnsi" w:eastAsiaTheme="minorHAnsi" w:hAnsiTheme="majorHAnsi" w:cstheme="majorHAnsi"/>
          <w:bCs/>
          <w:color w:val="000000"/>
          <w:sz w:val="22"/>
          <w:szCs w:val="22"/>
          <w:lang w:val="nl-NL" w:eastAsia="en-US"/>
        </w:rPr>
      </w:pPr>
    </w:p>
    <w:p w14:paraId="0CD14584" w14:textId="13CD83F2" w:rsidR="008D27D6" w:rsidRDefault="008D27D6" w:rsidP="003404C7">
      <w:pPr>
        <w:pStyle w:val="paragraph"/>
        <w:textAlignment w:val="baseline"/>
        <w:rPr>
          <w:rFonts w:asciiTheme="majorHAnsi" w:eastAsiaTheme="minorHAnsi" w:hAnsiTheme="majorHAnsi" w:cstheme="majorHAnsi"/>
          <w:bCs/>
          <w:color w:val="000000"/>
          <w:sz w:val="22"/>
          <w:szCs w:val="22"/>
          <w:lang w:val="nl-NL" w:eastAsia="en-US"/>
        </w:rPr>
      </w:pPr>
      <w:r>
        <w:rPr>
          <w:rFonts w:asciiTheme="majorHAnsi" w:eastAsiaTheme="minorHAnsi" w:hAnsiTheme="majorHAnsi" w:cstheme="majorHAnsi"/>
          <w:bCs/>
          <w:color w:val="000000"/>
          <w:sz w:val="22"/>
          <w:szCs w:val="22"/>
          <w:lang w:val="nl-NL" w:eastAsia="en-US"/>
        </w:rPr>
        <w:t xml:space="preserve">Indien jullie nog vragen of opmerkingen hebben, mogen jullie deze via mail richten aan </w:t>
      </w:r>
    </w:p>
    <w:p w14:paraId="4E4B973B" w14:textId="44F5A31B" w:rsidR="008D27D6" w:rsidRDefault="008D27D6" w:rsidP="003404C7">
      <w:pPr>
        <w:pStyle w:val="paragraph"/>
        <w:textAlignment w:val="baseline"/>
        <w:rPr>
          <w:rFonts w:asciiTheme="majorHAnsi" w:eastAsiaTheme="minorHAnsi" w:hAnsiTheme="majorHAnsi" w:cstheme="majorHAnsi"/>
          <w:bCs/>
          <w:color w:val="000000"/>
          <w:sz w:val="22"/>
          <w:szCs w:val="22"/>
          <w:lang w:val="nl-NL" w:eastAsia="en-US"/>
        </w:rPr>
      </w:pPr>
    </w:p>
    <w:p w14:paraId="1E7F2BB6" w14:textId="774BFA00" w:rsidR="008D27D6" w:rsidRDefault="008D27D6" w:rsidP="003404C7">
      <w:pPr>
        <w:pStyle w:val="paragraph"/>
        <w:textAlignment w:val="baseline"/>
        <w:rPr>
          <w:rFonts w:asciiTheme="majorHAnsi" w:eastAsiaTheme="minorHAnsi" w:hAnsiTheme="majorHAnsi" w:cstheme="majorHAnsi"/>
          <w:bCs/>
          <w:color w:val="000000"/>
          <w:sz w:val="22"/>
          <w:szCs w:val="22"/>
          <w:lang w:val="nl-NL" w:eastAsia="en-US"/>
        </w:rPr>
      </w:pPr>
      <w:hyperlink r:id="rId8" w:history="1">
        <w:r w:rsidRPr="00194B9F">
          <w:rPr>
            <w:rStyle w:val="Hyperlink"/>
            <w:rFonts w:asciiTheme="majorHAnsi" w:eastAsiaTheme="minorHAnsi" w:hAnsiTheme="majorHAnsi" w:cstheme="majorHAnsi"/>
            <w:bCs/>
            <w:sz w:val="22"/>
            <w:szCs w:val="22"/>
            <w:lang w:val="nl-NL" w:eastAsia="en-US"/>
          </w:rPr>
          <w:t>Elke.schoenmaerkers@vibo-debrem.be</w:t>
        </w:r>
      </w:hyperlink>
    </w:p>
    <w:p w14:paraId="2AE3E0B6" w14:textId="09BA7B50" w:rsidR="008D27D6" w:rsidRDefault="008D27D6" w:rsidP="003404C7">
      <w:pPr>
        <w:pStyle w:val="paragraph"/>
        <w:textAlignment w:val="baseline"/>
        <w:rPr>
          <w:rFonts w:asciiTheme="majorHAnsi" w:eastAsiaTheme="minorHAnsi" w:hAnsiTheme="majorHAnsi" w:cstheme="majorHAnsi"/>
          <w:bCs/>
          <w:color w:val="000000"/>
          <w:sz w:val="22"/>
          <w:szCs w:val="22"/>
          <w:lang w:val="nl-NL" w:eastAsia="en-US"/>
        </w:rPr>
      </w:pPr>
      <w:hyperlink r:id="rId9" w:history="1">
        <w:r w:rsidRPr="00194B9F">
          <w:rPr>
            <w:rStyle w:val="Hyperlink"/>
            <w:rFonts w:asciiTheme="majorHAnsi" w:eastAsiaTheme="minorHAnsi" w:hAnsiTheme="majorHAnsi" w:cstheme="majorHAnsi"/>
            <w:bCs/>
            <w:sz w:val="22"/>
            <w:szCs w:val="22"/>
            <w:lang w:val="nl-NL" w:eastAsia="en-US"/>
          </w:rPr>
          <w:t>directiebklo@vibo-debrem.be</w:t>
        </w:r>
      </w:hyperlink>
    </w:p>
    <w:p w14:paraId="2D097933" w14:textId="521964A2" w:rsidR="008D27D6" w:rsidRDefault="008D27D6" w:rsidP="003404C7">
      <w:pPr>
        <w:pStyle w:val="paragraph"/>
        <w:textAlignment w:val="baseline"/>
        <w:rPr>
          <w:rFonts w:asciiTheme="majorHAnsi" w:eastAsiaTheme="minorHAnsi" w:hAnsiTheme="majorHAnsi" w:cstheme="majorHAnsi"/>
          <w:bCs/>
          <w:color w:val="000000"/>
          <w:sz w:val="22"/>
          <w:szCs w:val="22"/>
          <w:lang w:val="nl-NL" w:eastAsia="en-US"/>
        </w:rPr>
      </w:pPr>
    </w:p>
    <w:p w14:paraId="7058787F" w14:textId="77777777" w:rsidR="00FD1F34" w:rsidRDefault="00FD1F34" w:rsidP="00A82736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</w:p>
    <w:p w14:paraId="68D12FC1" w14:textId="21D98EFA" w:rsidR="000E23B5" w:rsidRPr="00264D85" w:rsidRDefault="000E23B5" w:rsidP="00A82736">
      <w:pPr>
        <w:pStyle w:val="paragraph"/>
        <w:textAlignment w:val="baseline"/>
        <w:rPr>
          <w:rStyle w:val="eop"/>
          <w:rFonts w:asciiTheme="majorHAnsi" w:hAnsiTheme="majorHAnsi" w:cstheme="majorHAnsi"/>
          <w:sz w:val="22"/>
          <w:szCs w:val="22"/>
          <w:lang w:val="nl-NL"/>
        </w:rPr>
      </w:pPr>
      <w:r w:rsidRPr="00264D85">
        <w:rPr>
          <w:rStyle w:val="eop"/>
          <w:rFonts w:asciiTheme="majorHAnsi" w:hAnsiTheme="majorHAnsi" w:cstheme="majorHAnsi"/>
          <w:sz w:val="22"/>
          <w:szCs w:val="22"/>
          <w:lang w:val="nl-NL"/>
        </w:rPr>
        <w:t>Bieke Verhoeven</w:t>
      </w:r>
    </w:p>
    <w:p w14:paraId="324ED08F" w14:textId="1EAF8E6D" w:rsidR="000E23B5" w:rsidRPr="00264D85" w:rsidRDefault="000E23B5" w:rsidP="00A82736">
      <w:pPr>
        <w:pStyle w:val="paragraph"/>
        <w:textAlignment w:val="baseline"/>
        <w:rPr>
          <w:rStyle w:val="eop"/>
          <w:rFonts w:asciiTheme="majorHAnsi" w:hAnsiTheme="majorHAnsi" w:cstheme="majorHAnsi"/>
          <w:sz w:val="22"/>
          <w:szCs w:val="22"/>
          <w:lang w:val="nl-NL"/>
        </w:rPr>
      </w:pPr>
      <w:r w:rsidRPr="00264D85">
        <w:rPr>
          <w:rStyle w:val="eop"/>
          <w:rFonts w:asciiTheme="majorHAnsi" w:hAnsiTheme="majorHAnsi" w:cstheme="majorHAnsi"/>
          <w:sz w:val="22"/>
          <w:szCs w:val="22"/>
          <w:lang w:val="nl-NL"/>
        </w:rPr>
        <w:t>Juffen en meesters BKLO de Brem.</w:t>
      </w:r>
    </w:p>
    <w:sectPr w:rsidR="000E23B5" w:rsidRPr="00264D85" w:rsidSect="00924B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87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036A8" w14:textId="77777777" w:rsidR="007D5681" w:rsidRDefault="007D5681" w:rsidP="0021543D">
      <w:pPr>
        <w:spacing w:after="0" w:line="240" w:lineRule="auto"/>
      </w:pPr>
      <w:r>
        <w:separator/>
      </w:r>
    </w:p>
  </w:endnote>
  <w:endnote w:type="continuationSeparator" w:id="0">
    <w:p w14:paraId="1A217EC8" w14:textId="77777777" w:rsidR="007D5681" w:rsidRDefault="007D5681" w:rsidP="0021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39C25" w14:textId="77777777" w:rsidR="009957E3" w:rsidRDefault="009957E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436EA" w14:textId="77777777" w:rsidR="009957E3" w:rsidRDefault="009957E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1775"/>
      <w:gridCol w:w="1776"/>
      <w:gridCol w:w="1776"/>
      <w:gridCol w:w="1776"/>
      <w:gridCol w:w="1776"/>
    </w:tblGrid>
    <w:tr w:rsidR="005756A3" w:rsidRPr="00330AEE" w14:paraId="680C347A" w14:textId="77777777" w:rsidTr="00330AEE">
      <w:tc>
        <w:tcPr>
          <w:tcW w:w="8879" w:type="dxa"/>
          <w:gridSpan w:val="5"/>
          <w:shd w:val="clear" w:color="auto" w:fill="auto"/>
        </w:tcPr>
        <w:p w14:paraId="1F5DAEEB" w14:textId="77777777" w:rsidR="005756A3" w:rsidRPr="00924B65" w:rsidRDefault="00D92A08" w:rsidP="00330AEE">
          <w:pPr>
            <w:spacing w:after="0" w:line="240" w:lineRule="auto"/>
            <w:rPr>
              <w:b/>
              <w:spacing w:val="38"/>
              <w:sz w:val="24"/>
              <w:szCs w:val="24"/>
            </w:rPr>
          </w:pPr>
          <w:r w:rsidRPr="00924B65">
            <w:rPr>
              <w:b/>
              <w:spacing w:val="38"/>
              <w:sz w:val="24"/>
              <w:szCs w:val="24"/>
            </w:rPr>
            <w:t>vzw Vrij Instituut voor Buitengewoon Onderwijs</w:t>
          </w:r>
          <w:r w:rsidR="00924B65" w:rsidRPr="00924B65">
            <w:rPr>
              <w:b/>
              <w:spacing w:val="38"/>
              <w:sz w:val="24"/>
              <w:szCs w:val="24"/>
            </w:rPr>
            <w:t xml:space="preserve"> – www.vibo.be</w:t>
          </w:r>
        </w:p>
      </w:tc>
    </w:tr>
    <w:tr w:rsidR="00D87E0E" w:rsidRPr="00330AEE" w14:paraId="634D1A07" w14:textId="77777777" w:rsidTr="009761BE">
      <w:tc>
        <w:tcPr>
          <w:tcW w:w="1775" w:type="dxa"/>
          <w:shd w:val="clear" w:color="auto" w:fill="auto"/>
        </w:tcPr>
        <w:p w14:paraId="3746149F" w14:textId="77777777" w:rsidR="00D87E0E" w:rsidRPr="00330AEE" w:rsidRDefault="00D87E0E" w:rsidP="00330AEE">
          <w:pPr>
            <w:spacing w:after="0" w:line="240" w:lineRule="auto"/>
            <w:rPr>
              <w:sz w:val="12"/>
              <w:szCs w:val="12"/>
            </w:rPr>
          </w:pPr>
          <w:proofErr w:type="spellStart"/>
          <w:r w:rsidRPr="00330AEE">
            <w:rPr>
              <w:sz w:val="12"/>
              <w:szCs w:val="12"/>
            </w:rPr>
            <w:t>B</w:t>
          </w:r>
          <w:r w:rsidR="00430572">
            <w:rPr>
              <w:sz w:val="12"/>
              <w:szCs w:val="12"/>
            </w:rPr>
            <w:t>u</w:t>
          </w:r>
          <w:r w:rsidRPr="00330AEE">
            <w:rPr>
              <w:sz w:val="12"/>
              <w:szCs w:val="12"/>
            </w:rPr>
            <w:t>LO</w:t>
          </w:r>
          <w:proofErr w:type="spellEnd"/>
          <w:r w:rsidRPr="00330AEE">
            <w:rPr>
              <w:sz w:val="12"/>
              <w:szCs w:val="12"/>
            </w:rPr>
            <w:t xml:space="preserve"> De Ring</w:t>
          </w:r>
        </w:p>
        <w:p w14:paraId="1691EB9C" w14:textId="77777777" w:rsidR="00D87E0E" w:rsidRDefault="00D87E0E" w:rsidP="00330AEE">
          <w:pPr>
            <w:spacing w:after="0"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>Noord-Brabantlaan 79</w:t>
          </w:r>
        </w:p>
        <w:p w14:paraId="77087CF6" w14:textId="77777777" w:rsidR="00D87E0E" w:rsidRPr="00330AEE" w:rsidRDefault="00D87E0E" w:rsidP="00330AEE">
          <w:pPr>
            <w:spacing w:after="0" w:line="240" w:lineRule="auto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2300 Turnhout</w:t>
          </w:r>
        </w:p>
        <w:p w14:paraId="1BAED98A" w14:textId="77777777" w:rsidR="00D87E0E" w:rsidRPr="00D87E0E" w:rsidRDefault="00D87E0E" w:rsidP="00D87E0E">
          <w:pPr>
            <w:pStyle w:val="Voettekst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014 42 69 45</w:t>
          </w:r>
        </w:p>
      </w:tc>
      <w:tc>
        <w:tcPr>
          <w:tcW w:w="1776" w:type="dxa"/>
          <w:shd w:val="clear" w:color="auto" w:fill="auto"/>
        </w:tcPr>
        <w:p w14:paraId="1DDC3377" w14:textId="77777777" w:rsidR="00D87E0E" w:rsidRDefault="00D87E0E" w:rsidP="00330AEE">
          <w:pPr>
            <w:spacing w:after="0" w:line="240" w:lineRule="auto"/>
            <w:rPr>
              <w:sz w:val="12"/>
              <w:szCs w:val="12"/>
              <w:lang w:val="en-US"/>
            </w:rPr>
          </w:pPr>
          <w:proofErr w:type="spellStart"/>
          <w:r w:rsidRPr="00330AEE">
            <w:rPr>
              <w:sz w:val="12"/>
              <w:szCs w:val="12"/>
              <w:lang w:val="en-US"/>
            </w:rPr>
            <w:t>BuSO</w:t>
          </w:r>
          <w:proofErr w:type="spellEnd"/>
          <w:r w:rsidRPr="00330AEE">
            <w:rPr>
              <w:sz w:val="12"/>
              <w:szCs w:val="12"/>
              <w:lang w:val="en-US"/>
            </w:rPr>
            <w:t xml:space="preserve"> OV2-OV3</w:t>
          </w:r>
        </w:p>
        <w:p w14:paraId="23AF15C7" w14:textId="77777777" w:rsidR="00D87E0E" w:rsidRPr="00330AEE" w:rsidRDefault="00D87E0E" w:rsidP="00330AEE">
          <w:pPr>
            <w:spacing w:after="0" w:line="240" w:lineRule="auto"/>
            <w:rPr>
              <w:sz w:val="12"/>
              <w:szCs w:val="12"/>
              <w:lang w:val="en-US"/>
            </w:rPr>
          </w:pPr>
          <w:r w:rsidRPr="00330AEE">
            <w:rPr>
              <w:sz w:val="12"/>
              <w:szCs w:val="12"/>
              <w:lang w:val="en-US"/>
            </w:rPr>
            <w:t>Noord-</w:t>
          </w:r>
          <w:proofErr w:type="spellStart"/>
          <w:r w:rsidRPr="00330AEE">
            <w:rPr>
              <w:sz w:val="12"/>
              <w:szCs w:val="12"/>
              <w:lang w:val="en-US"/>
            </w:rPr>
            <w:t>Brabantlaan</w:t>
          </w:r>
          <w:proofErr w:type="spellEnd"/>
          <w:r w:rsidRPr="00330AEE">
            <w:rPr>
              <w:sz w:val="12"/>
              <w:szCs w:val="12"/>
              <w:lang w:val="en-US"/>
            </w:rPr>
            <w:t xml:space="preserve"> 79</w:t>
          </w:r>
        </w:p>
        <w:p w14:paraId="0EE339F4" w14:textId="77777777" w:rsidR="00D87E0E" w:rsidRPr="00330AEE" w:rsidRDefault="00D87E0E" w:rsidP="00330AEE">
          <w:pPr>
            <w:spacing w:after="0" w:line="240" w:lineRule="auto"/>
            <w:rPr>
              <w:sz w:val="12"/>
              <w:szCs w:val="12"/>
              <w:lang w:val="en-US"/>
            </w:rPr>
          </w:pPr>
          <w:r w:rsidRPr="00330AEE">
            <w:rPr>
              <w:sz w:val="12"/>
              <w:szCs w:val="12"/>
              <w:lang w:val="en-US"/>
            </w:rPr>
            <w:t>2300 Turnhout</w:t>
          </w:r>
        </w:p>
        <w:p w14:paraId="3E330422" w14:textId="77777777" w:rsidR="00D87E0E" w:rsidRPr="00D87E0E" w:rsidRDefault="00D87E0E" w:rsidP="00D87E0E">
          <w:pPr>
            <w:rPr>
              <w:sz w:val="12"/>
              <w:szCs w:val="12"/>
              <w:lang w:val="en-US"/>
            </w:rPr>
          </w:pPr>
          <w:r w:rsidRPr="00330AEE">
            <w:rPr>
              <w:sz w:val="12"/>
              <w:szCs w:val="12"/>
              <w:lang w:val="en-US"/>
            </w:rPr>
            <w:t>014 43 83 96</w:t>
          </w:r>
        </w:p>
      </w:tc>
      <w:tc>
        <w:tcPr>
          <w:tcW w:w="1776" w:type="dxa"/>
          <w:shd w:val="clear" w:color="auto" w:fill="BFBFBF"/>
        </w:tcPr>
        <w:p w14:paraId="4632528F" w14:textId="77777777" w:rsidR="00D87E0E" w:rsidRDefault="00D87E0E" w:rsidP="00330AEE">
          <w:pPr>
            <w:spacing w:after="0" w:line="240" w:lineRule="auto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 xml:space="preserve">BKLO De Brem </w:t>
          </w:r>
        </w:p>
        <w:p w14:paraId="1396195C" w14:textId="77777777" w:rsidR="00D87E0E" w:rsidRPr="00330AEE" w:rsidRDefault="00D87E0E" w:rsidP="00330AEE">
          <w:pPr>
            <w:spacing w:after="0" w:line="240" w:lineRule="auto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 xml:space="preserve">Oude </w:t>
          </w:r>
          <w:proofErr w:type="spellStart"/>
          <w:r w:rsidRPr="00330AEE">
            <w:rPr>
              <w:sz w:val="12"/>
              <w:szCs w:val="12"/>
            </w:rPr>
            <w:t>Arendonkse</w:t>
          </w:r>
          <w:proofErr w:type="spellEnd"/>
          <w:r w:rsidRPr="00330AEE">
            <w:rPr>
              <w:sz w:val="12"/>
              <w:szCs w:val="12"/>
            </w:rPr>
            <w:t xml:space="preserve"> Baan 36</w:t>
          </w:r>
        </w:p>
        <w:p w14:paraId="005796FF" w14:textId="77777777" w:rsidR="00D87E0E" w:rsidRPr="00330AEE" w:rsidRDefault="00D87E0E" w:rsidP="00330AEE">
          <w:pPr>
            <w:spacing w:after="0" w:line="240" w:lineRule="auto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2360 Oud-Turnhout</w:t>
          </w:r>
        </w:p>
        <w:p w14:paraId="3B486D6F" w14:textId="77777777" w:rsidR="00D87E0E" w:rsidRPr="00330AEE" w:rsidRDefault="00D87E0E" w:rsidP="00D87E0E">
          <w:pPr>
            <w:pStyle w:val="Voettekst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014 45 07 37</w:t>
          </w:r>
        </w:p>
      </w:tc>
      <w:tc>
        <w:tcPr>
          <w:tcW w:w="1776" w:type="dxa"/>
          <w:shd w:val="clear" w:color="auto" w:fill="auto"/>
        </w:tcPr>
        <w:p w14:paraId="649B0906" w14:textId="77777777" w:rsidR="00D87E0E" w:rsidRDefault="00D87E0E" w:rsidP="00330AEE">
          <w:pPr>
            <w:spacing w:after="0" w:line="240" w:lineRule="auto"/>
            <w:rPr>
              <w:sz w:val="12"/>
              <w:szCs w:val="12"/>
            </w:rPr>
          </w:pPr>
          <w:proofErr w:type="spellStart"/>
          <w:r w:rsidRPr="00330AEE">
            <w:rPr>
              <w:sz w:val="12"/>
              <w:szCs w:val="12"/>
            </w:rPr>
            <w:t>BuSO</w:t>
          </w:r>
          <w:proofErr w:type="spellEnd"/>
          <w:r w:rsidRPr="00330AEE">
            <w:rPr>
              <w:sz w:val="12"/>
              <w:szCs w:val="12"/>
            </w:rPr>
            <w:t xml:space="preserve"> OV1</w:t>
          </w:r>
        </w:p>
        <w:p w14:paraId="2AB62145" w14:textId="77777777" w:rsidR="00D87E0E" w:rsidRPr="00330AEE" w:rsidRDefault="00D87E0E" w:rsidP="00330AEE">
          <w:pPr>
            <w:spacing w:after="0" w:line="240" w:lineRule="auto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 xml:space="preserve">Oude </w:t>
          </w:r>
          <w:proofErr w:type="spellStart"/>
          <w:r w:rsidRPr="00330AEE">
            <w:rPr>
              <w:sz w:val="12"/>
              <w:szCs w:val="12"/>
            </w:rPr>
            <w:t>Arendonkse</w:t>
          </w:r>
          <w:proofErr w:type="spellEnd"/>
          <w:r w:rsidRPr="00330AEE">
            <w:rPr>
              <w:sz w:val="12"/>
              <w:szCs w:val="12"/>
            </w:rPr>
            <w:t xml:space="preserve"> Baan 36</w:t>
          </w:r>
        </w:p>
        <w:p w14:paraId="282711BC" w14:textId="77777777" w:rsidR="00D87E0E" w:rsidRPr="00330AEE" w:rsidRDefault="00D87E0E" w:rsidP="00330AEE">
          <w:pPr>
            <w:spacing w:after="0" w:line="240" w:lineRule="auto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2360 Oud-Turnhout</w:t>
          </w:r>
        </w:p>
        <w:p w14:paraId="7DE01F93" w14:textId="77777777" w:rsidR="00D87E0E" w:rsidRPr="00330AEE" w:rsidRDefault="00D87E0E" w:rsidP="00D87E0E">
          <w:pPr>
            <w:pStyle w:val="Voettekst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014 45 07 75</w:t>
          </w:r>
        </w:p>
      </w:tc>
      <w:tc>
        <w:tcPr>
          <w:tcW w:w="1776" w:type="dxa"/>
          <w:shd w:val="clear" w:color="auto" w:fill="auto"/>
        </w:tcPr>
        <w:p w14:paraId="1A285925" w14:textId="77777777" w:rsidR="00D87E0E" w:rsidRDefault="00D87E0E" w:rsidP="00330AEE">
          <w:pPr>
            <w:spacing w:after="0" w:line="240" w:lineRule="auto"/>
            <w:rPr>
              <w:sz w:val="12"/>
              <w:szCs w:val="12"/>
            </w:rPr>
          </w:pPr>
          <w:proofErr w:type="spellStart"/>
          <w:r w:rsidRPr="00330AEE">
            <w:rPr>
              <w:sz w:val="12"/>
              <w:szCs w:val="12"/>
            </w:rPr>
            <w:t>BuSO</w:t>
          </w:r>
          <w:proofErr w:type="spellEnd"/>
          <w:r w:rsidRPr="00330AEE">
            <w:rPr>
              <w:sz w:val="12"/>
              <w:szCs w:val="12"/>
            </w:rPr>
            <w:t xml:space="preserve"> Het Kasteelpark</w:t>
          </w:r>
        </w:p>
        <w:p w14:paraId="18F094F8" w14:textId="77777777" w:rsidR="00D87E0E" w:rsidRPr="00330AEE" w:rsidRDefault="00D87E0E" w:rsidP="00330AEE">
          <w:pPr>
            <w:spacing w:after="0" w:line="240" w:lineRule="auto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Steenweg op Mol 154</w:t>
          </w:r>
        </w:p>
        <w:p w14:paraId="608FAE3B" w14:textId="77777777" w:rsidR="00D87E0E" w:rsidRPr="00330AEE" w:rsidRDefault="00D87E0E" w:rsidP="00330AEE">
          <w:pPr>
            <w:spacing w:after="0" w:line="240" w:lineRule="auto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2360 Oud-Turnhout</w:t>
          </w:r>
        </w:p>
        <w:p w14:paraId="031BF9DC" w14:textId="77777777" w:rsidR="00D87E0E" w:rsidRPr="00330AEE" w:rsidRDefault="00D87E0E" w:rsidP="00330AEE">
          <w:pPr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014 63 85 27</w:t>
          </w:r>
        </w:p>
      </w:tc>
    </w:tr>
  </w:tbl>
  <w:p w14:paraId="1FEC65B9" w14:textId="77777777" w:rsidR="0021543D" w:rsidRPr="00C51022" w:rsidRDefault="0021543D" w:rsidP="00EF29F9">
    <w:pPr>
      <w:pStyle w:val="Voettekst"/>
      <w:rPr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168F2" w14:textId="77777777" w:rsidR="007D5681" w:rsidRDefault="007D5681" w:rsidP="0021543D">
      <w:pPr>
        <w:spacing w:after="0" w:line="240" w:lineRule="auto"/>
      </w:pPr>
      <w:r>
        <w:separator/>
      </w:r>
    </w:p>
  </w:footnote>
  <w:footnote w:type="continuationSeparator" w:id="0">
    <w:p w14:paraId="18CB0AC7" w14:textId="77777777" w:rsidR="007D5681" w:rsidRDefault="007D5681" w:rsidP="0021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BB88F" w14:textId="77777777" w:rsidR="009957E3" w:rsidRDefault="009957E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33189" w14:textId="13E2B460" w:rsidR="001B0DD6" w:rsidRDefault="001E2204" w:rsidP="001B0DD6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776" behindDoc="1" locked="0" layoutInCell="1" allowOverlap="1" wp14:anchorId="151E460B" wp14:editId="0D626C55">
          <wp:simplePos x="0" y="0"/>
          <wp:positionH relativeFrom="page">
            <wp:posOffset>512445</wp:posOffset>
          </wp:positionH>
          <wp:positionV relativeFrom="paragraph">
            <wp:posOffset>152400</wp:posOffset>
          </wp:positionV>
          <wp:extent cx="791845" cy="1154430"/>
          <wp:effectExtent l="0" t="0" r="0" b="0"/>
          <wp:wrapThrough wrapText="bothSides">
            <wp:wrapPolygon edited="0">
              <wp:start x="0" y="0"/>
              <wp:lineTo x="0" y="21386"/>
              <wp:lineTo x="21306" y="21386"/>
              <wp:lineTo x="21306" y="0"/>
              <wp:lineTo x="0" y="0"/>
            </wp:wrapPolygon>
          </wp:wrapThrough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91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154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71D2B6" wp14:editId="4F5BE5C4">
              <wp:simplePos x="0" y="0"/>
              <wp:positionH relativeFrom="page">
                <wp:posOffset>459105</wp:posOffset>
              </wp:positionH>
              <wp:positionV relativeFrom="page">
                <wp:posOffset>1900555</wp:posOffset>
              </wp:positionV>
              <wp:extent cx="679450" cy="3187700"/>
              <wp:effectExtent l="1905" t="0" r="4445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318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808D4" w14:textId="77777777" w:rsidR="009957E3" w:rsidRPr="009761BE" w:rsidRDefault="009957E3" w:rsidP="009957E3">
                          <w:pPr>
                            <w:jc w:val="right"/>
                            <w:rPr>
                              <w:rFonts w:cs="Calibri"/>
                              <w:color w:val="A6A6A6"/>
                              <w:sz w:val="72"/>
                              <w:szCs w:val="72"/>
                            </w:rPr>
                          </w:pPr>
                          <w:r w:rsidRPr="009761BE">
                            <w:rPr>
                              <w:rFonts w:cs="Calibri"/>
                              <w:color w:val="A6A6A6"/>
                              <w:sz w:val="72"/>
                              <w:szCs w:val="72"/>
                            </w:rPr>
                            <w:t>BKLO De Brem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1D2B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6.15pt;margin-top:149.65pt;width:53.5pt;height:25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" filled="f" stroked="f">
              <v:stroke opacity="0"/>
              <v:textbox style="layout-flow:vertical;mso-layout-flow-alt:bottom-to-top" inset="0,0,0,0">
                <w:txbxContent>
                  <w:p w14:paraId="7F5808D4" w14:textId="77777777" w:rsidR="009957E3" w:rsidRPr="009761BE" w:rsidRDefault="009957E3" w:rsidP="009957E3">
                    <w:pPr>
                      <w:jc w:val="right"/>
                      <w:rPr>
                        <w:rFonts w:cs="Calibri"/>
                        <w:color w:val="A6A6A6"/>
                        <w:sz w:val="72"/>
                        <w:szCs w:val="72"/>
                      </w:rPr>
                    </w:pPr>
                    <w:r w:rsidRPr="009761BE">
                      <w:rPr>
                        <w:rFonts w:cs="Calibri"/>
                        <w:color w:val="A6A6A6"/>
                        <w:sz w:val="72"/>
                        <w:szCs w:val="72"/>
                      </w:rPr>
                      <w:t>BKLO De Brem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AD6B3B" wp14:editId="13DF3777">
              <wp:simplePos x="0" y="0"/>
              <wp:positionH relativeFrom="page">
                <wp:posOffset>360045</wp:posOffset>
              </wp:positionH>
              <wp:positionV relativeFrom="page">
                <wp:posOffset>1260475</wp:posOffset>
              </wp:positionV>
              <wp:extent cx="679450" cy="3187700"/>
              <wp:effectExtent l="0" t="3175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318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76A3C" w14:textId="77777777" w:rsidR="001B0DD6" w:rsidRPr="004E4D5C" w:rsidRDefault="001B0DD6" w:rsidP="001B0DD6">
                          <w:pPr>
                            <w:jc w:val="right"/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AD6B3B" id="Text Box 15" o:spid="_x0000_s1027" type="#_x0000_t202" style="position:absolute;margin-left:28.35pt;margin-top:99.25pt;width:53.5pt;height:25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" filled="f" stroked="f">
              <v:stroke opacity="0"/>
              <v:textbox style="layout-flow:vertical;mso-layout-flow-alt:bottom-to-top" inset="0,0,0,0">
                <w:txbxContent>
                  <w:p w14:paraId="12076A3C" w14:textId="77777777" w:rsidR="001B0DD6" w:rsidRPr="004E4D5C" w:rsidRDefault="001B0DD6" w:rsidP="001B0DD6">
                    <w:pPr>
                      <w:jc w:val="right"/>
                      <w:rPr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C703161" w14:textId="77777777" w:rsidR="00EA3563" w:rsidRDefault="00EA3563" w:rsidP="009957E3">
    <w:pPr>
      <w:pStyle w:val="Koptekst"/>
      <w:tabs>
        <w:tab w:val="clear" w:pos="4536"/>
        <w:tab w:val="clear" w:pos="9072"/>
        <w:tab w:val="center" w:pos="4450"/>
      </w:tabs>
    </w:pPr>
  </w:p>
  <w:p w14:paraId="5723438F" w14:textId="77777777" w:rsidR="00EA3563" w:rsidRDefault="00EA3563" w:rsidP="001B0DD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FBC53" w14:textId="38C000B8" w:rsidR="0021543D" w:rsidRDefault="001E2204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9F78B7B" wp14:editId="584A62E0">
              <wp:simplePos x="0" y="0"/>
              <wp:positionH relativeFrom="page">
                <wp:posOffset>306705</wp:posOffset>
              </wp:positionH>
              <wp:positionV relativeFrom="page">
                <wp:posOffset>1748155</wp:posOffset>
              </wp:positionV>
              <wp:extent cx="679450" cy="3187700"/>
              <wp:effectExtent l="1905" t="0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318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9D511" w14:textId="77777777" w:rsidR="008E5A7C" w:rsidRPr="009761BE" w:rsidRDefault="00EA1573" w:rsidP="004E4D5C">
                          <w:pPr>
                            <w:jc w:val="right"/>
                            <w:rPr>
                              <w:rFonts w:cs="Calibri"/>
                              <w:color w:val="A6A6A6"/>
                              <w:sz w:val="72"/>
                              <w:szCs w:val="72"/>
                            </w:rPr>
                          </w:pPr>
                          <w:r w:rsidRPr="009761BE">
                            <w:rPr>
                              <w:rFonts w:cs="Calibri"/>
                              <w:color w:val="A6A6A6"/>
                              <w:sz w:val="72"/>
                              <w:szCs w:val="72"/>
                            </w:rPr>
                            <w:t>B</w:t>
                          </w:r>
                          <w:r w:rsidR="00777FDA" w:rsidRPr="009761BE">
                            <w:rPr>
                              <w:rFonts w:cs="Calibri"/>
                              <w:color w:val="A6A6A6"/>
                              <w:sz w:val="72"/>
                              <w:szCs w:val="72"/>
                            </w:rPr>
                            <w:t>KLO De Brem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78B7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4.15pt;margin-top:137.65pt;width:53.5pt;height:25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" filled="f" stroked="f">
              <v:stroke opacity="0"/>
              <v:textbox style="layout-flow:vertical;mso-layout-flow-alt:bottom-to-top" inset="0,0,0,0">
                <w:txbxContent>
                  <w:p w14:paraId="6169D511" w14:textId="77777777" w:rsidR="008E5A7C" w:rsidRPr="009761BE" w:rsidRDefault="00EA1573" w:rsidP="004E4D5C">
                    <w:pPr>
                      <w:jc w:val="right"/>
                      <w:rPr>
                        <w:rFonts w:cs="Calibri"/>
                        <w:color w:val="A6A6A6"/>
                        <w:sz w:val="72"/>
                        <w:szCs w:val="72"/>
                      </w:rPr>
                    </w:pPr>
                    <w:r w:rsidRPr="009761BE">
                      <w:rPr>
                        <w:rFonts w:cs="Calibri"/>
                        <w:color w:val="A6A6A6"/>
                        <w:sz w:val="72"/>
                        <w:szCs w:val="72"/>
                      </w:rPr>
                      <w:t>B</w:t>
                    </w:r>
                    <w:r w:rsidR="00777FDA" w:rsidRPr="009761BE">
                      <w:rPr>
                        <w:rFonts w:cs="Calibri"/>
                        <w:color w:val="A6A6A6"/>
                        <w:sz w:val="72"/>
                        <w:szCs w:val="72"/>
                      </w:rPr>
                      <w:t>KLO De Brem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18AEA762" wp14:editId="583EC2FB">
          <wp:simplePos x="0" y="0"/>
          <wp:positionH relativeFrom="page">
            <wp:posOffset>360045</wp:posOffset>
          </wp:positionH>
          <wp:positionV relativeFrom="paragraph">
            <wp:posOffset>0</wp:posOffset>
          </wp:positionV>
          <wp:extent cx="791845" cy="1154430"/>
          <wp:effectExtent l="0" t="0" r="0" b="0"/>
          <wp:wrapThrough wrapText="bothSides">
            <wp:wrapPolygon edited="0">
              <wp:start x="0" y="0"/>
              <wp:lineTo x="0" y="21386"/>
              <wp:lineTo x="21306" y="21386"/>
              <wp:lineTo x="21306" y="0"/>
              <wp:lineTo x="0" y="0"/>
            </wp:wrapPolygon>
          </wp:wrapThrough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91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154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16C9"/>
    <w:multiLevelType w:val="hybridMultilevel"/>
    <w:tmpl w:val="FFC6DC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2C8F"/>
    <w:multiLevelType w:val="hybridMultilevel"/>
    <w:tmpl w:val="FF80749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DB0484"/>
    <w:multiLevelType w:val="hybridMultilevel"/>
    <w:tmpl w:val="C598D1B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D055D"/>
    <w:multiLevelType w:val="hybridMultilevel"/>
    <w:tmpl w:val="06065F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24ABA"/>
    <w:multiLevelType w:val="hybridMultilevel"/>
    <w:tmpl w:val="047ECC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D03FB"/>
    <w:multiLevelType w:val="hybridMultilevel"/>
    <w:tmpl w:val="BE6CD0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72883"/>
    <w:multiLevelType w:val="hybridMultilevel"/>
    <w:tmpl w:val="9082615C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4394860"/>
    <w:multiLevelType w:val="hybridMultilevel"/>
    <w:tmpl w:val="02608C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9225D"/>
    <w:multiLevelType w:val="hybridMultilevel"/>
    <w:tmpl w:val="21F634D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C76643"/>
    <w:multiLevelType w:val="hybridMultilevel"/>
    <w:tmpl w:val="EF2E52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B0A0B"/>
    <w:multiLevelType w:val="hybridMultilevel"/>
    <w:tmpl w:val="D978715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0D2F37"/>
    <w:multiLevelType w:val="hybridMultilevel"/>
    <w:tmpl w:val="02FA983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612611"/>
    <w:multiLevelType w:val="hybridMultilevel"/>
    <w:tmpl w:val="1DB4EB4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943E02"/>
    <w:multiLevelType w:val="hybridMultilevel"/>
    <w:tmpl w:val="468614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02493"/>
    <w:multiLevelType w:val="hybridMultilevel"/>
    <w:tmpl w:val="85C415C8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6765A5A"/>
    <w:multiLevelType w:val="hybridMultilevel"/>
    <w:tmpl w:val="EA5C62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C71D4"/>
    <w:multiLevelType w:val="hybridMultilevel"/>
    <w:tmpl w:val="6602F47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E7328F"/>
    <w:multiLevelType w:val="hybridMultilevel"/>
    <w:tmpl w:val="AD7E443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3D2831"/>
    <w:multiLevelType w:val="hybridMultilevel"/>
    <w:tmpl w:val="D88AB5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64785"/>
    <w:multiLevelType w:val="hybridMultilevel"/>
    <w:tmpl w:val="FC143A1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E7298B"/>
    <w:multiLevelType w:val="hybridMultilevel"/>
    <w:tmpl w:val="80C821B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5E0D89"/>
    <w:multiLevelType w:val="hybridMultilevel"/>
    <w:tmpl w:val="FB9E9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6F7646"/>
    <w:multiLevelType w:val="multilevel"/>
    <w:tmpl w:val="4ECC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F021EB"/>
    <w:multiLevelType w:val="hybridMultilevel"/>
    <w:tmpl w:val="B9F80A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923C7"/>
    <w:multiLevelType w:val="hybridMultilevel"/>
    <w:tmpl w:val="A822B776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6E4105B0"/>
    <w:multiLevelType w:val="hybridMultilevel"/>
    <w:tmpl w:val="DF0EB0AE"/>
    <w:lvl w:ilvl="0" w:tplc="090457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495EC0"/>
    <w:multiLevelType w:val="hybridMultilevel"/>
    <w:tmpl w:val="49F4A3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D6515"/>
    <w:multiLevelType w:val="hybridMultilevel"/>
    <w:tmpl w:val="9E3AC552"/>
    <w:lvl w:ilvl="0" w:tplc="A1FA73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00121"/>
    <w:multiLevelType w:val="multilevel"/>
    <w:tmpl w:val="DEB43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ED50A3"/>
    <w:multiLevelType w:val="hybridMultilevel"/>
    <w:tmpl w:val="96DE3D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16F80"/>
    <w:multiLevelType w:val="hybridMultilevel"/>
    <w:tmpl w:val="5B44AE1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1F77F4"/>
    <w:multiLevelType w:val="hybridMultilevel"/>
    <w:tmpl w:val="247ADC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62E7B"/>
    <w:multiLevelType w:val="hybridMultilevel"/>
    <w:tmpl w:val="BFE68AF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F850EB"/>
    <w:multiLevelType w:val="multilevel"/>
    <w:tmpl w:val="0774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5"/>
  </w:num>
  <w:num w:numId="3">
    <w:abstractNumId w:val="16"/>
  </w:num>
  <w:num w:numId="4">
    <w:abstractNumId w:val="1"/>
  </w:num>
  <w:num w:numId="5">
    <w:abstractNumId w:val="12"/>
  </w:num>
  <w:num w:numId="6">
    <w:abstractNumId w:val="19"/>
  </w:num>
  <w:num w:numId="7">
    <w:abstractNumId w:val="32"/>
  </w:num>
  <w:num w:numId="8">
    <w:abstractNumId w:val="11"/>
  </w:num>
  <w:num w:numId="9">
    <w:abstractNumId w:val="14"/>
  </w:num>
  <w:num w:numId="10">
    <w:abstractNumId w:val="33"/>
  </w:num>
  <w:num w:numId="11">
    <w:abstractNumId w:val="22"/>
  </w:num>
  <w:num w:numId="12">
    <w:abstractNumId w:val="1"/>
  </w:num>
  <w:num w:numId="13">
    <w:abstractNumId w:val="25"/>
  </w:num>
  <w:num w:numId="14">
    <w:abstractNumId w:val="20"/>
  </w:num>
  <w:num w:numId="15">
    <w:abstractNumId w:val="27"/>
  </w:num>
  <w:num w:numId="16">
    <w:abstractNumId w:val="31"/>
  </w:num>
  <w:num w:numId="17">
    <w:abstractNumId w:val="4"/>
  </w:num>
  <w:num w:numId="18">
    <w:abstractNumId w:val="6"/>
  </w:num>
  <w:num w:numId="19">
    <w:abstractNumId w:val="23"/>
  </w:num>
  <w:num w:numId="20">
    <w:abstractNumId w:val="0"/>
  </w:num>
  <w:num w:numId="21">
    <w:abstractNumId w:val="3"/>
  </w:num>
  <w:num w:numId="22">
    <w:abstractNumId w:val="30"/>
  </w:num>
  <w:num w:numId="23">
    <w:abstractNumId w:val="8"/>
  </w:num>
  <w:num w:numId="24">
    <w:abstractNumId w:val="9"/>
  </w:num>
  <w:num w:numId="25">
    <w:abstractNumId w:val="5"/>
  </w:num>
  <w:num w:numId="26">
    <w:abstractNumId w:val="15"/>
  </w:num>
  <w:num w:numId="27">
    <w:abstractNumId w:val="17"/>
  </w:num>
  <w:num w:numId="28">
    <w:abstractNumId w:val="13"/>
  </w:num>
  <w:num w:numId="29">
    <w:abstractNumId w:val="10"/>
  </w:num>
  <w:num w:numId="30">
    <w:abstractNumId w:val="24"/>
  </w:num>
  <w:num w:numId="31">
    <w:abstractNumId w:val="28"/>
  </w:num>
  <w:num w:numId="32">
    <w:abstractNumId w:val="21"/>
  </w:num>
  <w:num w:numId="33">
    <w:abstractNumId w:val="29"/>
  </w:num>
  <w:num w:numId="34">
    <w:abstractNumId w:val="18"/>
  </w:num>
  <w:num w:numId="35">
    <w:abstractNumId w:val="2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58"/>
    <w:rsid w:val="000020AE"/>
    <w:rsid w:val="000541F6"/>
    <w:rsid w:val="00063E39"/>
    <w:rsid w:val="00094797"/>
    <w:rsid w:val="00095B0A"/>
    <w:rsid w:val="000C59AC"/>
    <w:rsid w:val="000D78A4"/>
    <w:rsid w:val="000E188C"/>
    <w:rsid w:val="000E23B5"/>
    <w:rsid w:val="000E339A"/>
    <w:rsid w:val="000E7542"/>
    <w:rsid w:val="00133EAB"/>
    <w:rsid w:val="00136971"/>
    <w:rsid w:val="00166DB4"/>
    <w:rsid w:val="0016762B"/>
    <w:rsid w:val="00170783"/>
    <w:rsid w:val="00172732"/>
    <w:rsid w:val="001930C6"/>
    <w:rsid w:val="001A25E6"/>
    <w:rsid w:val="001B0DD6"/>
    <w:rsid w:val="001C504C"/>
    <w:rsid w:val="001D577D"/>
    <w:rsid w:val="001E1C96"/>
    <w:rsid w:val="001E2204"/>
    <w:rsid w:val="001F4276"/>
    <w:rsid w:val="002119F3"/>
    <w:rsid w:val="0021543D"/>
    <w:rsid w:val="00216D2F"/>
    <w:rsid w:val="002179B0"/>
    <w:rsid w:val="00230080"/>
    <w:rsid w:val="002308C8"/>
    <w:rsid w:val="00256539"/>
    <w:rsid w:val="00264D85"/>
    <w:rsid w:val="002764A9"/>
    <w:rsid w:val="002A0D4C"/>
    <w:rsid w:val="002A397F"/>
    <w:rsid w:val="002C269F"/>
    <w:rsid w:val="002D4F75"/>
    <w:rsid w:val="002D57C3"/>
    <w:rsid w:val="002E3074"/>
    <w:rsid w:val="002F3D15"/>
    <w:rsid w:val="002F683B"/>
    <w:rsid w:val="0030721C"/>
    <w:rsid w:val="00322C8F"/>
    <w:rsid w:val="00330AEE"/>
    <w:rsid w:val="003404C7"/>
    <w:rsid w:val="00344112"/>
    <w:rsid w:val="003823AF"/>
    <w:rsid w:val="0039557F"/>
    <w:rsid w:val="003C5FA4"/>
    <w:rsid w:val="003D0071"/>
    <w:rsid w:val="00404704"/>
    <w:rsid w:val="00407F80"/>
    <w:rsid w:val="00430572"/>
    <w:rsid w:val="00432E57"/>
    <w:rsid w:val="00455886"/>
    <w:rsid w:val="004A312C"/>
    <w:rsid w:val="004A5823"/>
    <w:rsid w:val="004B182E"/>
    <w:rsid w:val="004C1582"/>
    <w:rsid w:val="004D69E3"/>
    <w:rsid w:val="004E4D5C"/>
    <w:rsid w:val="00515A80"/>
    <w:rsid w:val="00541B17"/>
    <w:rsid w:val="00566BD9"/>
    <w:rsid w:val="0057199D"/>
    <w:rsid w:val="005756A3"/>
    <w:rsid w:val="005D6439"/>
    <w:rsid w:val="00606716"/>
    <w:rsid w:val="00623EEC"/>
    <w:rsid w:val="0065220E"/>
    <w:rsid w:val="00654200"/>
    <w:rsid w:val="0065445A"/>
    <w:rsid w:val="0066175A"/>
    <w:rsid w:val="00661FB1"/>
    <w:rsid w:val="006B56C7"/>
    <w:rsid w:val="006B6954"/>
    <w:rsid w:val="006F5694"/>
    <w:rsid w:val="0071132B"/>
    <w:rsid w:val="00722208"/>
    <w:rsid w:val="00765B1B"/>
    <w:rsid w:val="00773F52"/>
    <w:rsid w:val="00777FDA"/>
    <w:rsid w:val="00782342"/>
    <w:rsid w:val="00784ACF"/>
    <w:rsid w:val="00785399"/>
    <w:rsid w:val="007A6644"/>
    <w:rsid w:val="007A7859"/>
    <w:rsid w:val="007B03B6"/>
    <w:rsid w:val="007B7720"/>
    <w:rsid w:val="007B7895"/>
    <w:rsid w:val="007D2EBA"/>
    <w:rsid w:val="007D4F9A"/>
    <w:rsid w:val="007D5681"/>
    <w:rsid w:val="007F4727"/>
    <w:rsid w:val="007F4DCD"/>
    <w:rsid w:val="00821570"/>
    <w:rsid w:val="00830BD4"/>
    <w:rsid w:val="00843F8C"/>
    <w:rsid w:val="0085496B"/>
    <w:rsid w:val="00854F5C"/>
    <w:rsid w:val="00856E1A"/>
    <w:rsid w:val="00856F17"/>
    <w:rsid w:val="00867F16"/>
    <w:rsid w:val="008B364B"/>
    <w:rsid w:val="008B45D2"/>
    <w:rsid w:val="008C1E58"/>
    <w:rsid w:val="008D27D6"/>
    <w:rsid w:val="008E5A7C"/>
    <w:rsid w:val="008E6CB4"/>
    <w:rsid w:val="00902C36"/>
    <w:rsid w:val="00922C37"/>
    <w:rsid w:val="00924B65"/>
    <w:rsid w:val="009358FD"/>
    <w:rsid w:val="00950769"/>
    <w:rsid w:val="00954037"/>
    <w:rsid w:val="009761BE"/>
    <w:rsid w:val="0097656E"/>
    <w:rsid w:val="009957E3"/>
    <w:rsid w:val="009B50C4"/>
    <w:rsid w:val="009E6BEE"/>
    <w:rsid w:val="009F3857"/>
    <w:rsid w:val="00A070DC"/>
    <w:rsid w:val="00A15D48"/>
    <w:rsid w:val="00A41111"/>
    <w:rsid w:val="00A66EEE"/>
    <w:rsid w:val="00A76829"/>
    <w:rsid w:val="00A82736"/>
    <w:rsid w:val="00A848DE"/>
    <w:rsid w:val="00A917AD"/>
    <w:rsid w:val="00AA2F8C"/>
    <w:rsid w:val="00AB6622"/>
    <w:rsid w:val="00AD2B2E"/>
    <w:rsid w:val="00AF5605"/>
    <w:rsid w:val="00B113F7"/>
    <w:rsid w:val="00B21B32"/>
    <w:rsid w:val="00B23378"/>
    <w:rsid w:val="00B259D6"/>
    <w:rsid w:val="00B30260"/>
    <w:rsid w:val="00B33DD3"/>
    <w:rsid w:val="00B34149"/>
    <w:rsid w:val="00B341C8"/>
    <w:rsid w:val="00B3561E"/>
    <w:rsid w:val="00B37D41"/>
    <w:rsid w:val="00B65018"/>
    <w:rsid w:val="00B81E0C"/>
    <w:rsid w:val="00B86CB8"/>
    <w:rsid w:val="00B92BF6"/>
    <w:rsid w:val="00B92F48"/>
    <w:rsid w:val="00B93F26"/>
    <w:rsid w:val="00BA0BEE"/>
    <w:rsid w:val="00BA0D02"/>
    <w:rsid w:val="00BA4982"/>
    <w:rsid w:val="00BA4A1F"/>
    <w:rsid w:val="00BB492D"/>
    <w:rsid w:val="00BC06A6"/>
    <w:rsid w:val="00BD1CFA"/>
    <w:rsid w:val="00BE6649"/>
    <w:rsid w:val="00C011CD"/>
    <w:rsid w:val="00C34700"/>
    <w:rsid w:val="00C51022"/>
    <w:rsid w:val="00C51368"/>
    <w:rsid w:val="00C66AAF"/>
    <w:rsid w:val="00C75AE4"/>
    <w:rsid w:val="00C828A2"/>
    <w:rsid w:val="00C928BD"/>
    <w:rsid w:val="00CA3C86"/>
    <w:rsid w:val="00CB40B0"/>
    <w:rsid w:val="00CB51FC"/>
    <w:rsid w:val="00CD2D52"/>
    <w:rsid w:val="00CF4565"/>
    <w:rsid w:val="00D407B0"/>
    <w:rsid w:val="00D43B4A"/>
    <w:rsid w:val="00D63DAF"/>
    <w:rsid w:val="00D673B8"/>
    <w:rsid w:val="00D7284D"/>
    <w:rsid w:val="00D87E0E"/>
    <w:rsid w:val="00D87F7B"/>
    <w:rsid w:val="00D92A08"/>
    <w:rsid w:val="00DE5D85"/>
    <w:rsid w:val="00E43DCE"/>
    <w:rsid w:val="00E515D3"/>
    <w:rsid w:val="00E575CB"/>
    <w:rsid w:val="00E70353"/>
    <w:rsid w:val="00E76352"/>
    <w:rsid w:val="00EA1573"/>
    <w:rsid w:val="00EA3563"/>
    <w:rsid w:val="00EB6663"/>
    <w:rsid w:val="00EC0188"/>
    <w:rsid w:val="00ED3014"/>
    <w:rsid w:val="00ED7FB3"/>
    <w:rsid w:val="00EE23C9"/>
    <w:rsid w:val="00EF0AB9"/>
    <w:rsid w:val="00EF29F9"/>
    <w:rsid w:val="00F05450"/>
    <w:rsid w:val="00F15084"/>
    <w:rsid w:val="00F22762"/>
    <w:rsid w:val="00F36707"/>
    <w:rsid w:val="00F50862"/>
    <w:rsid w:val="00F525A8"/>
    <w:rsid w:val="00F66A35"/>
    <w:rsid w:val="00FA487A"/>
    <w:rsid w:val="00FD1F34"/>
    <w:rsid w:val="00FF63D6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03FEC10"/>
  <w15:chartTrackingRefBased/>
  <w15:docId w15:val="{DFB27F95-7AD6-4992-A1DF-7EF8B449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1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543D"/>
  </w:style>
  <w:style w:type="paragraph" w:styleId="Voettekst">
    <w:name w:val="footer"/>
    <w:basedOn w:val="Standaard"/>
    <w:link w:val="VoettekstChar"/>
    <w:uiPriority w:val="99"/>
    <w:unhideWhenUsed/>
    <w:rsid w:val="0021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543D"/>
  </w:style>
  <w:style w:type="table" w:styleId="Tabelraster">
    <w:name w:val="Table Grid"/>
    <w:basedOn w:val="Standaardtabel"/>
    <w:uiPriority w:val="39"/>
    <w:rsid w:val="0040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C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EC018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ard"/>
    <w:rsid w:val="008B45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spellingerror">
    <w:name w:val="spellingerror"/>
    <w:rsid w:val="008B45D2"/>
  </w:style>
  <w:style w:type="character" w:customStyle="1" w:styleId="contextualspellingandgrammarerror">
    <w:name w:val="contextualspellingandgrammarerror"/>
    <w:rsid w:val="008B45D2"/>
  </w:style>
  <w:style w:type="character" w:customStyle="1" w:styleId="normaltextrun1">
    <w:name w:val="normaltextrun1"/>
    <w:rsid w:val="008B45D2"/>
  </w:style>
  <w:style w:type="character" w:customStyle="1" w:styleId="eop">
    <w:name w:val="eop"/>
    <w:rsid w:val="008B45D2"/>
  </w:style>
  <w:style w:type="paragraph" w:styleId="Normaalweb">
    <w:name w:val="Normal (Web)"/>
    <w:basedOn w:val="Standaard"/>
    <w:uiPriority w:val="99"/>
    <w:unhideWhenUsed/>
    <w:rsid w:val="00EE2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39557F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5886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EB6663"/>
    <w:rPr>
      <w:b/>
      <w:bCs/>
    </w:rPr>
  </w:style>
  <w:style w:type="paragraph" w:styleId="Lijstalinea">
    <w:name w:val="List Paragraph"/>
    <w:basedOn w:val="Standaard"/>
    <w:uiPriority w:val="34"/>
    <w:qFormat/>
    <w:rsid w:val="00AF5605"/>
    <w:pPr>
      <w:ind w:left="720"/>
      <w:contextualSpacing/>
    </w:pPr>
  </w:style>
  <w:style w:type="paragraph" w:customStyle="1" w:styleId="Default">
    <w:name w:val="Default"/>
    <w:rsid w:val="00432E5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50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ke.schoenmaerkers@vibo-debrem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ctiebklo@vibo-debrem.b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ders\Downloads\BKLO%20De%20Brem%20-%20Sjabloon%20briefpapier%20-%202019%20(1)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66F3C-6A11-486C-98E7-0DE081D5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BKLO De Brem - Sjabloon briefpapier - 2019 (1)</Template>
  <TotalTime>11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Bieke Verhoeven</cp:lastModifiedBy>
  <cp:revision>3</cp:revision>
  <cp:lastPrinted>2021-03-19T11:58:00Z</cp:lastPrinted>
  <dcterms:created xsi:type="dcterms:W3CDTF">2021-03-19T11:57:00Z</dcterms:created>
  <dcterms:modified xsi:type="dcterms:W3CDTF">2021-03-19T12:03:00Z</dcterms:modified>
</cp:coreProperties>
</file>