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AAF4D" w14:textId="227921FD" w:rsidR="00FF7F83" w:rsidRPr="00856F17" w:rsidRDefault="00330AEE" w:rsidP="00856F17">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095B0A">
        <w:rPr>
          <w:noProof/>
        </w:rPr>
        <w:t>8 februari 2021</w:t>
      </w:r>
      <w:r w:rsidR="002A0D4C">
        <w:fldChar w:fldCharType="end"/>
      </w:r>
    </w:p>
    <w:p w14:paraId="11609568" w14:textId="77777777" w:rsidR="007B7895" w:rsidRDefault="007B7895" w:rsidP="00BB492D">
      <w:pPr>
        <w:pStyle w:val="Normaalweb"/>
        <w:shd w:val="clear" w:color="auto" w:fill="FFFFFF"/>
        <w:spacing w:before="0" w:beforeAutospacing="0" w:after="0" w:afterAutospacing="0"/>
        <w:rPr>
          <w:rFonts w:ascii="inherit" w:hAnsi="inherit" w:cs="Calibri"/>
          <w:b/>
          <w:bCs/>
          <w:color w:val="000000"/>
          <w:sz w:val="72"/>
          <w:szCs w:val="72"/>
          <w:bdr w:val="none" w:sz="0" w:space="0" w:color="auto" w:frame="1"/>
          <w:shd w:val="clear" w:color="auto" w:fill="FFFFFF"/>
          <w:lang w:val="nl-NL"/>
        </w:rPr>
      </w:pPr>
    </w:p>
    <w:p w14:paraId="05A2B3F4" w14:textId="6EA02962" w:rsidR="00EE23C9" w:rsidRPr="00BB492D" w:rsidRDefault="00867F16" w:rsidP="00BB492D">
      <w:pPr>
        <w:pStyle w:val="Normaalweb"/>
        <w:shd w:val="clear" w:color="auto" w:fill="FFFFFF"/>
        <w:spacing w:before="0" w:beforeAutospacing="0" w:after="0" w:afterAutospacing="0"/>
        <w:rPr>
          <w:rStyle w:val="normaltextrun1"/>
          <w:color w:val="000000"/>
        </w:rPr>
      </w:pPr>
      <w:r>
        <w:rPr>
          <w:rFonts w:ascii="inherit" w:hAnsi="inherit" w:cs="Calibri"/>
          <w:b/>
          <w:bCs/>
          <w:color w:val="000000"/>
          <w:sz w:val="72"/>
          <w:szCs w:val="72"/>
          <w:bdr w:val="none" w:sz="0" w:space="0" w:color="auto" w:frame="1"/>
          <w:shd w:val="clear" w:color="auto" w:fill="FFFFFF"/>
          <w:lang w:val="nl-NL"/>
        </w:rPr>
        <w:t>N</w:t>
      </w:r>
      <w:r w:rsidR="00EE23C9">
        <w:rPr>
          <w:rFonts w:ascii="inherit" w:hAnsi="inherit" w:cs="Calibri"/>
          <w:b/>
          <w:bCs/>
          <w:color w:val="000000"/>
          <w:sz w:val="72"/>
          <w:szCs w:val="72"/>
          <w:bdr w:val="none" w:sz="0" w:space="0" w:color="auto" w:frame="1"/>
          <w:shd w:val="clear" w:color="auto" w:fill="FFFFFF"/>
          <w:lang w:val="nl-NL"/>
        </w:rPr>
        <w:t>ieuwsbrief</w:t>
      </w:r>
    </w:p>
    <w:p w14:paraId="18707B4C" w14:textId="77777777" w:rsidR="007B7895" w:rsidRDefault="007B7895" w:rsidP="00765B1B">
      <w:pPr>
        <w:pStyle w:val="paragraph"/>
        <w:textAlignment w:val="baseline"/>
        <w:rPr>
          <w:rStyle w:val="normaltextrun1"/>
          <w:rFonts w:ascii="Calibri" w:hAnsi="Calibri" w:cs="Calibri"/>
          <w:sz w:val="22"/>
          <w:szCs w:val="22"/>
        </w:rPr>
      </w:pPr>
    </w:p>
    <w:p w14:paraId="07DE1A35" w14:textId="77777777" w:rsidR="007B7895" w:rsidRDefault="007B7895" w:rsidP="00765B1B">
      <w:pPr>
        <w:pStyle w:val="paragraph"/>
        <w:textAlignment w:val="baseline"/>
        <w:rPr>
          <w:rStyle w:val="normaltextrun1"/>
          <w:rFonts w:ascii="Calibri" w:hAnsi="Calibri" w:cs="Calibri"/>
          <w:sz w:val="22"/>
          <w:szCs w:val="22"/>
        </w:rPr>
      </w:pPr>
    </w:p>
    <w:p w14:paraId="5E3327C9" w14:textId="059B77A3" w:rsidR="008B45D2" w:rsidRPr="00954037" w:rsidRDefault="008B45D2" w:rsidP="00765B1B">
      <w:pPr>
        <w:pStyle w:val="paragraph"/>
        <w:textAlignment w:val="baseline"/>
        <w:rPr>
          <w:rStyle w:val="eop"/>
          <w:rFonts w:asciiTheme="majorHAnsi" w:hAnsiTheme="majorHAnsi" w:cstheme="majorHAnsi"/>
          <w:sz w:val="22"/>
          <w:szCs w:val="22"/>
        </w:rPr>
      </w:pPr>
      <w:r w:rsidRPr="00954037">
        <w:rPr>
          <w:rStyle w:val="normaltextrun1"/>
          <w:rFonts w:asciiTheme="majorHAnsi" w:hAnsiTheme="majorHAnsi" w:cstheme="majorHAnsi"/>
          <w:sz w:val="22"/>
          <w:szCs w:val="22"/>
        </w:rPr>
        <w:t>Beste ouders</w:t>
      </w:r>
    </w:p>
    <w:p w14:paraId="79F6FBBA" w14:textId="7BD3072F" w:rsidR="007A7859" w:rsidRDefault="007A7859" w:rsidP="00A82736">
      <w:pPr>
        <w:pStyle w:val="paragraph"/>
        <w:textAlignment w:val="baseline"/>
        <w:rPr>
          <w:rFonts w:asciiTheme="majorHAnsi" w:eastAsiaTheme="minorHAnsi" w:hAnsiTheme="majorHAnsi" w:cstheme="majorHAnsi"/>
          <w:b/>
          <w:color w:val="000000"/>
          <w:sz w:val="22"/>
          <w:szCs w:val="22"/>
          <w:u w:val="single"/>
          <w:lang w:val="nl-NL" w:eastAsia="en-US"/>
        </w:rPr>
      </w:pPr>
    </w:p>
    <w:p w14:paraId="6556D72F" w14:textId="77777777" w:rsidR="00FD1F34" w:rsidRDefault="00FD1F34"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noProof/>
          <w:color w:val="000000"/>
          <w:sz w:val="22"/>
          <w:szCs w:val="22"/>
          <w:lang w:val="nl-NL" w:eastAsia="en-US"/>
        </w:rPr>
        <w:drawing>
          <wp:inline distT="0" distB="0" distL="0" distR="0" wp14:anchorId="57C4992E" wp14:editId="7E45AAE4">
            <wp:extent cx="720000" cy="720000"/>
            <wp:effectExtent l="0" t="0" r="4445" b="4445"/>
            <wp:docPr id="8" name="Afbeelding 8" descr="Afbeelding met teks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vectorafbeeldingen&#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3600941A" w14:textId="51B9F0C7" w:rsidR="003404C7" w:rsidRDefault="003D0071" w:rsidP="003404C7">
      <w:pPr>
        <w:pStyle w:val="paragraph"/>
        <w:textAlignment w:val="baseline"/>
        <w:rPr>
          <w:rFonts w:asciiTheme="majorHAnsi" w:eastAsiaTheme="minorHAnsi" w:hAnsiTheme="majorHAnsi" w:cstheme="majorHAnsi"/>
          <w:bCs/>
          <w:color w:val="000000"/>
          <w:sz w:val="22"/>
          <w:szCs w:val="22"/>
          <w:lang w:val="nl-NL" w:eastAsia="en-US"/>
        </w:rPr>
      </w:pPr>
      <w:r w:rsidRPr="003D0071">
        <w:rPr>
          <w:rFonts w:asciiTheme="majorHAnsi" w:eastAsiaTheme="minorHAnsi" w:hAnsiTheme="majorHAnsi" w:cstheme="majorHAnsi"/>
          <w:bCs/>
          <w:color w:val="000000"/>
          <w:sz w:val="22"/>
          <w:szCs w:val="22"/>
          <w:lang w:val="nl-NL" w:eastAsia="en-US"/>
        </w:rPr>
        <w:t>Een koudegolf deed dit weekend</w:t>
      </w:r>
      <w:r>
        <w:rPr>
          <w:rFonts w:asciiTheme="majorHAnsi" w:eastAsiaTheme="minorHAnsi" w:hAnsiTheme="majorHAnsi" w:cstheme="majorHAnsi"/>
          <w:bCs/>
          <w:color w:val="000000"/>
          <w:sz w:val="22"/>
          <w:szCs w:val="22"/>
          <w:lang w:val="nl-NL" w:eastAsia="en-US"/>
        </w:rPr>
        <w:t xml:space="preserve"> zijn intrede.  Sneeuwpret voor de kinderen, of toch voor even.  </w:t>
      </w:r>
      <w:r w:rsidR="003404C7">
        <w:rPr>
          <w:rFonts w:asciiTheme="majorHAnsi" w:eastAsiaTheme="minorHAnsi" w:hAnsiTheme="majorHAnsi" w:cstheme="majorHAnsi"/>
          <w:bCs/>
          <w:color w:val="000000"/>
          <w:sz w:val="22"/>
          <w:szCs w:val="22"/>
          <w:lang w:val="nl-NL" w:eastAsia="en-US"/>
        </w:rPr>
        <w:t xml:space="preserve">Op de weg was het vanochtend gevaarlijk glad.  Enkele schoolbussen konden vanmorgen door de vrieskou niet vertrekken.  Vanavond zouden problemen zijn opgelost en kunnen alle schoolbussen weer rijden.  </w:t>
      </w:r>
      <w:r>
        <w:rPr>
          <w:rFonts w:asciiTheme="majorHAnsi" w:eastAsiaTheme="minorHAnsi" w:hAnsiTheme="majorHAnsi" w:cstheme="majorHAnsi"/>
          <w:bCs/>
          <w:color w:val="000000"/>
          <w:sz w:val="22"/>
          <w:szCs w:val="22"/>
          <w:lang w:val="nl-NL" w:eastAsia="en-US"/>
        </w:rPr>
        <w:t>Door de koude vragen we jullie om enkele aandachtspunten</w:t>
      </w:r>
      <w:r w:rsidR="003404C7">
        <w:rPr>
          <w:rFonts w:asciiTheme="majorHAnsi" w:eastAsiaTheme="minorHAnsi" w:hAnsiTheme="majorHAnsi" w:cstheme="majorHAnsi"/>
          <w:bCs/>
          <w:color w:val="000000"/>
          <w:sz w:val="22"/>
          <w:szCs w:val="22"/>
          <w:lang w:val="nl-NL" w:eastAsia="en-US"/>
        </w:rPr>
        <w:t>:</w:t>
      </w:r>
    </w:p>
    <w:p w14:paraId="73759DF3" w14:textId="001CBF13" w:rsidR="003D0071" w:rsidRPr="00AA2F8C" w:rsidRDefault="00AA2F8C" w:rsidP="00AA2F8C">
      <w:pPr>
        <w:pStyle w:val="paragraph"/>
        <w:numPr>
          <w:ilvl w:val="0"/>
          <w:numId w:val="34"/>
        </w:numPr>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noProof/>
          <w:color w:val="000000"/>
          <w:sz w:val="22"/>
          <w:szCs w:val="22"/>
          <w:lang w:val="nl-NL" w:eastAsia="en-US"/>
        </w:rPr>
        <w:drawing>
          <wp:inline distT="0" distB="0" distL="0" distR="0" wp14:anchorId="537197DD" wp14:editId="4147FD1A">
            <wp:extent cx="720000" cy="720000"/>
            <wp:effectExtent l="0" t="0" r="4445"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3D0071" w:rsidRPr="00AA2F8C">
        <w:rPr>
          <w:rFonts w:asciiTheme="majorHAnsi" w:eastAsiaTheme="minorHAnsi" w:hAnsiTheme="majorHAnsi" w:cstheme="majorHAnsi"/>
          <w:bCs/>
          <w:color w:val="000000"/>
          <w:sz w:val="22"/>
          <w:szCs w:val="22"/>
          <w:lang w:val="nl-NL" w:eastAsia="en-US"/>
        </w:rPr>
        <w:t>Handschoenen worden tussen de pauzes door te drogen gelegd</w:t>
      </w:r>
      <w:r w:rsidR="003404C7" w:rsidRPr="00AA2F8C">
        <w:rPr>
          <w:rFonts w:asciiTheme="majorHAnsi" w:eastAsiaTheme="minorHAnsi" w:hAnsiTheme="majorHAnsi" w:cstheme="majorHAnsi"/>
          <w:bCs/>
          <w:color w:val="000000"/>
          <w:sz w:val="22"/>
          <w:szCs w:val="22"/>
          <w:lang w:val="nl-NL" w:eastAsia="en-US"/>
        </w:rPr>
        <w:t xml:space="preserve"> in de klas</w:t>
      </w:r>
      <w:r w:rsidR="003D0071" w:rsidRPr="00AA2F8C">
        <w:rPr>
          <w:rFonts w:asciiTheme="majorHAnsi" w:eastAsiaTheme="minorHAnsi" w:hAnsiTheme="majorHAnsi" w:cstheme="majorHAnsi"/>
          <w:bCs/>
          <w:color w:val="000000"/>
          <w:sz w:val="22"/>
          <w:szCs w:val="22"/>
          <w:lang w:val="nl-NL" w:eastAsia="en-US"/>
        </w:rPr>
        <w:t>.  Weet je van je zoon/ dochter dat hij/ zij graag met de handen in de sneeuw zit</w:t>
      </w:r>
      <w:r w:rsidR="003404C7" w:rsidRPr="00AA2F8C">
        <w:rPr>
          <w:rFonts w:asciiTheme="majorHAnsi" w:eastAsiaTheme="minorHAnsi" w:hAnsiTheme="majorHAnsi" w:cstheme="majorHAnsi"/>
          <w:bCs/>
          <w:color w:val="000000"/>
          <w:sz w:val="22"/>
          <w:szCs w:val="22"/>
          <w:lang w:val="nl-NL" w:eastAsia="en-US"/>
        </w:rPr>
        <w:t>? V</w:t>
      </w:r>
      <w:r w:rsidR="003D0071" w:rsidRPr="00AA2F8C">
        <w:rPr>
          <w:rFonts w:asciiTheme="majorHAnsi" w:eastAsiaTheme="minorHAnsi" w:hAnsiTheme="majorHAnsi" w:cstheme="majorHAnsi"/>
          <w:bCs/>
          <w:color w:val="000000"/>
          <w:sz w:val="22"/>
          <w:szCs w:val="22"/>
          <w:lang w:val="nl-NL" w:eastAsia="en-US"/>
        </w:rPr>
        <w:t>oorzie dan een extra paar handschoenen</w:t>
      </w:r>
      <w:r w:rsidR="003404C7" w:rsidRPr="00AA2F8C">
        <w:rPr>
          <w:rFonts w:asciiTheme="majorHAnsi" w:eastAsiaTheme="minorHAnsi" w:hAnsiTheme="majorHAnsi" w:cstheme="majorHAnsi"/>
          <w:bCs/>
          <w:color w:val="000000"/>
          <w:sz w:val="22"/>
          <w:szCs w:val="22"/>
          <w:lang w:val="nl-NL" w:eastAsia="en-US"/>
        </w:rPr>
        <w:t>.</w:t>
      </w:r>
    </w:p>
    <w:p w14:paraId="1C50EF19" w14:textId="0EBC7250" w:rsidR="003D0071" w:rsidRPr="003404C7" w:rsidRDefault="00AA2F8C" w:rsidP="00A82736">
      <w:pPr>
        <w:pStyle w:val="paragraph"/>
        <w:numPr>
          <w:ilvl w:val="0"/>
          <w:numId w:val="34"/>
        </w:numPr>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noProof/>
          <w:color w:val="000000"/>
          <w:sz w:val="22"/>
          <w:szCs w:val="22"/>
          <w:lang w:val="nl-NL" w:eastAsia="en-US"/>
        </w:rPr>
        <w:drawing>
          <wp:inline distT="0" distB="0" distL="0" distR="0" wp14:anchorId="6E7A1B23" wp14:editId="184493E8">
            <wp:extent cx="720000" cy="720000"/>
            <wp:effectExtent l="0" t="0" r="4445" b="4445"/>
            <wp:docPr id="10" name="Afbeelding 10" descr="Afbeelding met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lich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3D0071">
        <w:rPr>
          <w:rFonts w:asciiTheme="majorHAnsi" w:eastAsiaTheme="minorHAnsi" w:hAnsiTheme="majorHAnsi" w:cstheme="majorHAnsi"/>
          <w:bCs/>
          <w:color w:val="000000"/>
          <w:sz w:val="22"/>
          <w:szCs w:val="22"/>
          <w:lang w:val="nl-NL" w:eastAsia="en-US"/>
        </w:rPr>
        <w:t>Voorzie sjaal, muts en handschoenen voor tijdens de pauzes.  Zorgen jullie er ook voor dat alles getekend is met naam?  Zo geraken verloren spullen terug op hun plaats.</w:t>
      </w:r>
    </w:p>
    <w:p w14:paraId="2E510D43" w14:textId="662DBF15" w:rsidR="003D0071" w:rsidRDefault="00AA2F8C" w:rsidP="003404C7">
      <w:pPr>
        <w:pStyle w:val="paragraph"/>
        <w:numPr>
          <w:ilvl w:val="0"/>
          <w:numId w:val="34"/>
        </w:numPr>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noProof/>
          <w:color w:val="000000"/>
          <w:sz w:val="22"/>
          <w:szCs w:val="22"/>
          <w:lang w:val="nl-NL" w:eastAsia="en-US"/>
        </w:rPr>
        <w:drawing>
          <wp:inline distT="0" distB="0" distL="0" distR="0" wp14:anchorId="04086ACA" wp14:editId="0B5640B8">
            <wp:extent cx="720000" cy="720000"/>
            <wp:effectExtent l="0" t="0" r="4445" b="444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3D0071">
        <w:rPr>
          <w:rFonts w:asciiTheme="majorHAnsi" w:eastAsiaTheme="minorHAnsi" w:hAnsiTheme="majorHAnsi" w:cstheme="majorHAnsi"/>
          <w:bCs/>
          <w:color w:val="000000"/>
          <w:sz w:val="22"/>
          <w:szCs w:val="22"/>
          <w:lang w:val="nl-NL" w:eastAsia="en-US"/>
        </w:rPr>
        <w:t>Goed beschermde bovenkleding bestaat uit een warme jas, warme trui, lange broek en stevig schoeisel.  Onderkleding zoals een thermische broek, t</w:t>
      </w:r>
      <w:r w:rsidR="003404C7">
        <w:rPr>
          <w:rFonts w:asciiTheme="majorHAnsi" w:eastAsiaTheme="minorHAnsi" w:hAnsiTheme="majorHAnsi" w:cstheme="majorHAnsi"/>
          <w:bCs/>
          <w:color w:val="000000"/>
          <w:sz w:val="22"/>
          <w:szCs w:val="22"/>
          <w:lang w:val="nl-NL" w:eastAsia="en-US"/>
        </w:rPr>
        <w:t>h</w:t>
      </w:r>
      <w:r w:rsidR="003D0071">
        <w:rPr>
          <w:rFonts w:asciiTheme="majorHAnsi" w:eastAsiaTheme="minorHAnsi" w:hAnsiTheme="majorHAnsi" w:cstheme="majorHAnsi"/>
          <w:bCs/>
          <w:color w:val="000000"/>
          <w:sz w:val="22"/>
          <w:szCs w:val="22"/>
          <w:lang w:val="nl-NL" w:eastAsia="en-US"/>
        </w:rPr>
        <w:t>ermisch truitje, warme kousen bieden een extra bescherming.</w:t>
      </w:r>
    </w:p>
    <w:p w14:paraId="35BF7FFA" w14:textId="0E9D6726" w:rsidR="003404C7" w:rsidRDefault="003404C7" w:rsidP="003404C7">
      <w:pPr>
        <w:pStyle w:val="paragraph"/>
        <w:textAlignment w:val="baseline"/>
        <w:rPr>
          <w:rFonts w:asciiTheme="majorHAnsi" w:eastAsiaTheme="minorHAnsi" w:hAnsiTheme="majorHAnsi" w:cstheme="majorHAnsi"/>
          <w:bCs/>
          <w:color w:val="000000"/>
          <w:sz w:val="22"/>
          <w:szCs w:val="22"/>
          <w:lang w:val="nl-NL" w:eastAsia="en-US"/>
        </w:rPr>
      </w:pPr>
    </w:p>
    <w:p w14:paraId="478AE1AA" w14:textId="44D22396" w:rsidR="003404C7" w:rsidRDefault="00AA2F8C"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noProof/>
          <w:color w:val="000000"/>
          <w:sz w:val="22"/>
          <w:szCs w:val="22"/>
          <w:lang w:val="nl-NL" w:eastAsia="en-US"/>
        </w:rPr>
        <w:drawing>
          <wp:inline distT="0" distB="0" distL="0" distR="0" wp14:anchorId="4CABFF58" wp14:editId="2817778F">
            <wp:extent cx="720000" cy="720000"/>
            <wp:effectExtent l="0" t="0" r="4445" b="444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3404C7">
        <w:rPr>
          <w:rFonts w:asciiTheme="majorHAnsi" w:eastAsiaTheme="minorHAnsi" w:hAnsiTheme="majorHAnsi" w:cstheme="majorHAnsi"/>
          <w:bCs/>
          <w:color w:val="000000"/>
          <w:sz w:val="22"/>
          <w:szCs w:val="22"/>
          <w:lang w:val="nl-NL" w:eastAsia="en-US"/>
        </w:rPr>
        <w:t>We kregen vanmiddag de melding dat het Vormsel dit voorjaar niet zal doorgaan en zal worden verplaatst naar september.  Over de eerste communie werd nog niet beslist.  We berichten jullie zo spoedig mogelijk over verdere richtlijnen.</w:t>
      </w:r>
    </w:p>
    <w:p w14:paraId="30FADE9B" w14:textId="233ABB59" w:rsidR="003404C7" w:rsidRDefault="003404C7" w:rsidP="003404C7">
      <w:pPr>
        <w:pStyle w:val="paragraph"/>
        <w:textAlignment w:val="baseline"/>
        <w:rPr>
          <w:rFonts w:asciiTheme="majorHAnsi" w:eastAsiaTheme="minorHAnsi" w:hAnsiTheme="majorHAnsi" w:cstheme="majorHAnsi"/>
          <w:bCs/>
          <w:color w:val="000000"/>
          <w:sz w:val="22"/>
          <w:szCs w:val="22"/>
          <w:lang w:val="nl-NL" w:eastAsia="en-US"/>
        </w:rPr>
      </w:pPr>
    </w:p>
    <w:p w14:paraId="1F321369" w14:textId="2353925A" w:rsidR="003404C7" w:rsidRDefault="00AA2F8C"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noProof/>
          <w:color w:val="000000"/>
          <w:sz w:val="22"/>
          <w:szCs w:val="22"/>
          <w:lang w:val="nl-NL" w:eastAsia="en-US"/>
        </w:rPr>
        <w:lastRenderedPageBreak/>
        <w:drawing>
          <wp:inline distT="0" distB="0" distL="0" distR="0" wp14:anchorId="58223C91" wp14:editId="41E27B7C">
            <wp:extent cx="720000" cy="720000"/>
            <wp:effectExtent l="0" t="0" r="4445" b="444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3404C7">
        <w:rPr>
          <w:rFonts w:asciiTheme="majorHAnsi" w:eastAsiaTheme="minorHAnsi" w:hAnsiTheme="majorHAnsi" w:cstheme="majorHAnsi"/>
          <w:bCs/>
          <w:color w:val="000000"/>
          <w:sz w:val="22"/>
          <w:szCs w:val="22"/>
          <w:lang w:val="nl-NL" w:eastAsia="en-US"/>
        </w:rPr>
        <w:t xml:space="preserve">Bij deze brief vinden jullie in bijlage een uitnodiging om deel te nemen aan </w:t>
      </w:r>
      <w:r w:rsidR="005D6439">
        <w:rPr>
          <w:rFonts w:asciiTheme="majorHAnsi" w:eastAsiaTheme="minorHAnsi" w:hAnsiTheme="majorHAnsi" w:cstheme="majorHAnsi"/>
          <w:bCs/>
          <w:color w:val="000000"/>
          <w:sz w:val="22"/>
          <w:szCs w:val="22"/>
          <w:lang w:val="nl-NL" w:eastAsia="en-US"/>
        </w:rPr>
        <w:t xml:space="preserve">een </w:t>
      </w:r>
      <w:proofErr w:type="spellStart"/>
      <w:r w:rsidR="003404C7">
        <w:rPr>
          <w:rFonts w:asciiTheme="majorHAnsi" w:eastAsiaTheme="minorHAnsi" w:hAnsiTheme="majorHAnsi" w:cstheme="majorHAnsi"/>
          <w:bCs/>
          <w:color w:val="000000"/>
          <w:sz w:val="22"/>
          <w:szCs w:val="22"/>
          <w:lang w:val="nl-NL" w:eastAsia="en-US"/>
        </w:rPr>
        <w:t>webinar</w:t>
      </w:r>
      <w:proofErr w:type="spellEnd"/>
      <w:r w:rsidR="003404C7">
        <w:rPr>
          <w:rFonts w:asciiTheme="majorHAnsi" w:eastAsiaTheme="minorHAnsi" w:hAnsiTheme="majorHAnsi" w:cstheme="majorHAnsi"/>
          <w:bCs/>
          <w:color w:val="000000"/>
          <w:sz w:val="22"/>
          <w:szCs w:val="22"/>
          <w:lang w:val="nl-NL" w:eastAsia="en-US"/>
        </w:rPr>
        <w:t xml:space="preserve"> over “zorgenmeisje</w:t>
      </w:r>
      <w:r w:rsidR="005D6439">
        <w:rPr>
          <w:rFonts w:asciiTheme="majorHAnsi" w:eastAsiaTheme="minorHAnsi" w:hAnsiTheme="majorHAnsi" w:cstheme="majorHAnsi"/>
          <w:bCs/>
          <w:color w:val="000000"/>
          <w:sz w:val="22"/>
          <w:szCs w:val="22"/>
          <w:lang w:val="nl-NL" w:eastAsia="en-US"/>
        </w:rPr>
        <w:t xml:space="preserve">”.  “Zorgenmeisje” is </w:t>
      </w:r>
      <w:r w:rsidR="003404C7">
        <w:rPr>
          <w:rFonts w:asciiTheme="majorHAnsi" w:eastAsiaTheme="minorHAnsi" w:hAnsiTheme="majorHAnsi" w:cstheme="majorHAnsi"/>
          <w:bCs/>
          <w:color w:val="000000"/>
          <w:sz w:val="22"/>
          <w:szCs w:val="22"/>
          <w:lang w:val="nl-NL" w:eastAsia="en-US"/>
        </w:rPr>
        <w:t>een boek</w:t>
      </w:r>
      <w:r w:rsidR="005D6439">
        <w:rPr>
          <w:rFonts w:asciiTheme="majorHAnsi" w:eastAsiaTheme="minorHAnsi" w:hAnsiTheme="majorHAnsi" w:cstheme="majorHAnsi"/>
          <w:bCs/>
          <w:color w:val="000000"/>
          <w:sz w:val="22"/>
          <w:szCs w:val="22"/>
          <w:lang w:val="nl-NL" w:eastAsia="en-US"/>
        </w:rPr>
        <w:t xml:space="preserve"> geschreven door</w:t>
      </w:r>
      <w:r w:rsidR="003404C7">
        <w:rPr>
          <w:rFonts w:asciiTheme="majorHAnsi" w:eastAsiaTheme="minorHAnsi" w:hAnsiTheme="majorHAnsi" w:cstheme="majorHAnsi"/>
          <w:bCs/>
          <w:color w:val="000000"/>
          <w:sz w:val="22"/>
          <w:szCs w:val="22"/>
          <w:lang w:val="nl-NL" w:eastAsia="en-US"/>
        </w:rPr>
        <w:t xml:space="preserve"> Frauke </w:t>
      </w:r>
      <w:proofErr w:type="spellStart"/>
      <w:r w:rsidR="003404C7">
        <w:rPr>
          <w:rFonts w:asciiTheme="majorHAnsi" w:eastAsiaTheme="minorHAnsi" w:hAnsiTheme="majorHAnsi" w:cstheme="majorHAnsi"/>
          <w:bCs/>
          <w:color w:val="000000"/>
          <w:sz w:val="22"/>
          <w:szCs w:val="22"/>
          <w:lang w:val="nl-NL" w:eastAsia="en-US"/>
        </w:rPr>
        <w:t>Cosaert</w:t>
      </w:r>
      <w:proofErr w:type="spellEnd"/>
      <w:r w:rsidR="003404C7">
        <w:rPr>
          <w:rFonts w:asciiTheme="majorHAnsi" w:eastAsiaTheme="minorHAnsi" w:hAnsiTheme="majorHAnsi" w:cstheme="majorHAnsi"/>
          <w:bCs/>
          <w:color w:val="000000"/>
          <w:sz w:val="22"/>
          <w:szCs w:val="22"/>
          <w:lang w:val="nl-NL" w:eastAsia="en-US"/>
        </w:rPr>
        <w:t xml:space="preserve"> di</w:t>
      </w:r>
      <w:r w:rsidR="005D6439">
        <w:rPr>
          <w:rFonts w:asciiTheme="majorHAnsi" w:eastAsiaTheme="minorHAnsi" w:hAnsiTheme="majorHAnsi" w:cstheme="majorHAnsi"/>
          <w:bCs/>
          <w:color w:val="000000"/>
          <w:sz w:val="22"/>
          <w:szCs w:val="22"/>
          <w:lang w:val="nl-NL" w:eastAsia="en-US"/>
        </w:rPr>
        <w:t xml:space="preserve">e in haar </w:t>
      </w:r>
      <w:proofErr w:type="spellStart"/>
      <w:r w:rsidR="005D6439">
        <w:rPr>
          <w:rFonts w:asciiTheme="majorHAnsi" w:eastAsiaTheme="minorHAnsi" w:hAnsiTheme="majorHAnsi" w:cstheme="majorHAnsi"/>
          <w:bCs/>
          <w:color w:val="000000"/>
          <w:sz w:val="22"/>
          <w:szCs w:val="22"/>
          <w:lang w:val="nl-NL" w:eastAsia="en-US"/>
        </w:rPr>
        <w:t>webinar</w:t>
      </w:r>
      <w:proofErr w:type="spellEnd"/>
      <w:r w:rsidR="005D6439">
        <w:rPr>
          <w:rFonts w:asciiTheme="majorHAnsi" w:eastAsiaTheme="minorHAnsi" w:hAnsiTheme="majorHAnsi" w:cstheme="majorHAnsi"/>
          <w:bCs/>
          <w:color w:val="000000"/>
          <w:sz w:val="22"/>
          <w:szCs w:val="22"/>
          <w:lang w:val="nl-NL" w:eastAsia="en-US"/>
        </w:rPr>
        <w:t xml:space="preserve"> vertelt over wat het betekent om een zorgouder te zijn.  </w:t>
      </w:r>
      <w:r w:rsidR="003404C7">
        <w:rPr>
          <w:rFonts w:asciiTheme="majorHAnsi" w:eastAsiaTheme="minorHAnsi" w:hAnsiTheme="majorHAnsi" w:cstheme="majorHAnsi"/>
          <w:bCs/>
          <w:color w:val="000000"/>
          <w:sz w:val="22"/>
          <w:szCs w:val="22"/>
          <w:lang w:val="nl-NL" w:eastAsia="en-US"/>
        </w:rPr>
        <w:t xml:space="preserve"> </w:t>
      </w:r>
    </w:p>
    <w:p w14:paraId="70D3EFD1" w14:textId="4B7BE0F1" w:rsidR="003D0071" w:rsidRPr="00FD1F34" w:rsidRDefault="005D6439" w:rsidP="00FD1F34">
      <w:pPr>
        <w:shd w:val="clear" w:color="auto" w:fill="FFFFFF"/>
        <w:textAlignment w:val="baseline"/>
        <w:rPr>
          <w:rFonts w:ascii="Arial" w:hAnsi="Arial" w:cs="Arial"/>
          <w:color w:val="000000"/>
        </w:rPr>
      </w:pPr>
      <w:r w:rsidRPr="005D6439">
        <w:rPr>
          <w:rFonts w:asciiTheme="majorHAnsi" w:eastAsiaTheme="minorHAnsi" w:hAnsiTheme="majorHAnsi" w:cstheme="majorHAnsi"/>
          <w:bCs/>
          <w:color w:val="000000"/>
          <w:lang w:val="nl-NL"/>
        </w:rPr>
        <w:t>Meer info:</w:t>
      </w:r>
      <w:r>
        <w:rPr>
          <w:rFonts w:ascii="Arial" w:hAnsi="Arial" w:cs="Arial"/>
          <w:color w:val="000000"/>
        </w:rPr>
        <w:t> </w:t>
      </w:r>
      <w:hyperlink r:id="rId14" w:tgtFrame="_blank" w:history="1">
        <w:r>
          <w:rPr>
            <w:rStyle w:val="Hyperlink"/>
            <w:rFonts w:ascii="Arial" w:hAnsi="Arial" w:cs="Arial"/>
            <w:bdr w:val="none" w:sz="0" w:space="0" w:color="auto" w:frame="1"/>
          </w:rPr>
          <w:t>https://www.lm.be/Oost-Vlaanderen/Agenda/Pages/Webinar-'Zorgenmeisje'.aspx</w:t>
        </w:r>
      </w:hyperlink>
    </w:p>
    <w:p w14:paraId="7058787F" w14:textId="77777777" w:rsidR="00FD1F34" w:rsidRDefault="00FD1F34" w:rsidP="00A82736">
      <w:pPr>
        <w:pStyle w:val="paragraph"/>
        <w:textAlignment w:val="baseline"/>
        <w:rPr>
          <w:rStyle w:val="eop"/>
          <w:rFonts w:ascii="Calibri" w:hAnsi="Calibri" w:cs="Calibri"/>
          <w:sz w:val="22"/>
          <w:szCs w:val="22"/>
          <w:lang w:val="nl-NL"/>
        </w:rPr>
      </w:pPr>
    </w:p>
    <w:p w14:paraId="68D12FC1" w14:textId="21D98EFA" w:rsidR="000E23B5" w:rsidRPr="00264D85" w:rsidRDefault="000E23B5" w:rsidP="00A82736">
      <w:pPr>
        <w:pStyle w:val="paragraph"/>
        <w:textAlignment w:val="baseline"/>
        <w:rPr>
          <w:rStyle w:val="eop"/>
          <w:rFonts w:asciiTheme="majorHAnsi" w:hAnsiTheme="majorHAnsi" w:cstheme="majorHAnsi"/>
          <w:sz w:val="22"/>
          <w:szCs w:val="22"/>
          <w:lang w:val="nl-NL"/>
        </w:rPr>
      </w:pPr>
      <w:r w:rsidRPr="00264D85">
        <w:rPr>
          <w:rStyle w:val="eop"/>
          <w:rFonts w:asciiTheme="majorHAnsi" w:hAnsiTheme="majorHAnsi" w:cstheme="majorHAnsi"/>
          <w:sz w:val="22"/>
          <w:szCs w:val="22"/>
          <w:lang w:val="nl-NL"/>
        </w:rPr>
        <w:t>Bieke Verhoeven</w:t>
      </w:r>
    </w:p>
    <w:p w14:paraId="324ED08F" w14:textId="1EAF8E6D" w:rsidR="000E23B5" w:rsidRPr="00264D85" w:rsidRDefault="000E23B5" w:rsidP="00A82736">
      <w:pPr>
        <w:pStyle w:val="paragraph"/>
        <w:textAlignment w:val="baseline"/>
        <w:rPr>
          <w:rStyle w:val="eop"/>
          <w:rFonts w:asciiTheme="majorHAnsi" w:hAnsiTheme="majorHAnsi" w:cstheme="majorHAnsi"/>
          <w:sz w:val="22"/>
          <w:szCs w:val="22"/>
          <w:lang w:val="nl-NL"/>
        </w:rPr>
      </w:pPr>
      <w:r w:rsidRPr="00264D85">
        <w:rPr>
          <w:rStyle w:val="eop"/>
          <w:rFonts w:asciiTheme="majorHAnsi" w:hAnsiTheme="majorHAnsi" w:cstheme="majorHAnsi"/>
          <w:sz w:val="22"/>
          <w:szCs w:val="22"/>
          <w:lang w:val="nl-NL"/>
        </w:rPr>
        <w:t>Juffen en meesters BKLO de Brem.</w:t>
      </w:r>
    </w:p>
    <w:p w14:paraId="63D13182" w14:textId="28A8248E" w:rsidR="00B3561E" w:rsidRDefault="00B3561E" w:rsidP="00216D2F">
      <w:pPr>
        <w:pStyle w:val="paragraph"/>
        <w:textAlignment w:val="baseline"/>
        <w:rPr>
          <w:rStyle w:val="eop"/>
          <w:rFonts w:ascii="Calibri" w:hAnsi="Calibri" w:cs="Calibri"/>
          <w:sz w:val="22"/>
          <w:szCs w:val="22"/>
          <w:lang w:val="nl-NL"/>
        </w:rPr>
      </w:pPr>
    </w:p>
    <w:p w14:paraId="558F33A0" w14:textId="71BC6B5F" w:rsidR="00AA2F8C" w:rsidRDefault="00AA2F8C" w:rsidP="00216D2F">
      <w:pPr>
        <w:pStyle w:val="paragraph"/>
        <w:textAlignment w:val="baseline"/>
        <w:rPr>
          <w:rStyle w:val="eop"/>
          <w:rFonts w:ascii="Calibri" w:hAnsi="Calibri" w:cs="Calibri"/>
          <w:sz w:val="22"/>
          <w:szCs w:val="22"/>
          <w:lang w:val="nl-NL"/>
        </w:rPr>
      </w:pPr>
    </w:p>
    <w:p w14:paraId="64700B14" w14:textId="172637FA" w:rsidR="00AA2F8C" w:rsidRDefault="00B81E0C" w:rsidP="00216D2F">
      <w:pPr>
        <w:pStyle w:val="paragraph"/>
        <w:textAlignment w:val="baseline"/>
        <w:rPr>
          <w:rStyle w:val="eop"/>
          <w:rFonts w:ascii="Calibri" w:hAnsi="Calibri" w:cs="Calibri"/>
          <w:sz w:val="22"/>
          <w:szCs w:val="22"/>
          <w:lang w:val="nl-NL"/>
        </w:rPr>
      </w:pPr>
      <w:r>
        <w:rPr>
          <w:rFonts w:ascii="Calibri" w:hAnsi="Calibri" w:cs="Calibri"/>
          <w:noProof/>
          <w:sz w:val="22"/>
          <w:szCs w:val="22"/>
          <w:lang w:val="nl-NL"/>
        </w:rPr>
        <w:drawing>
          <wp:inline distT="0" distB="0" distL="0" distR="0" wp14:anchorId="303E27B2" wp14:editId="5CB8A95E">
            <wp:extent cx="2743200" cy="5859780"/>
            <wp:effectExtent l="0" t="0" r="0" b="7620"/>
            <wp:docPr id="15" name="Afbeelding 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10;&#10;Automatisch gegenereerde beschrijving"/>
                    <pic:cNvPicPr/>
                  </pic:nvPicPr>
                  <pic:blipFill>
                    <a:blip r:embed="rId15">
                      <a:extLst>
                        <a:ext uri="{28A0092B-C50C-407E-A947-70E740481C1C}">
                          <a14:useLocalDpi xmlns:a14="http://schemas.microsoft.com/office/drawing/2010/main" val="0"/>
                        </a:ext>
                      </a:extLst>
                    </a:blip>
                    <a:stretch>
                      <a:fillRect/>
                    </a:stretch>
                  </pic:blipFill>
                  <pic:spPr>
                    <a:xfrm>
                      <a:off x="0" y="0"/>
                      <a:ext cx="2743200" cy="5859780"/>
                    </a:xfrm>
                    <a:prstGeom prst="rect">
                      <a:avLst/>
                    </a:prstGeom>
                  </pic:spPr>
                </pic:pic>
              </a:graphicData>
            </a:graphic>
          </wp:inline>
        </w:drawing>
      </w:r>
    </w:p>
    <w:sectPr w:rsidR="00AA2F8C" w:rsidSect="00924B65">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6C9"/>
    <w:multiLevelType w:val="hybridMultilevel"/>
    <w:tmpl w:val="FFC6DC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3AD055D"/>
    <w:multiLevelType w:val="hybridMultilevel"/>
    <w:tmpl w:val="06065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AD03FB"/>
    <w:multiLevelType w:val="hybridMultilevel"/>
    <w:tmpl w:val="BE6CD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872883"/>
    <w:multiLevelType w:val="hybridMultilevel"/>
    <w:tmpl w:val="9082615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7" w15:restartNumberingAfterBreak="0">
    <w:nsid w:val="2629225D"/>
    <w:multiLevelType w:val="hybridMultilevel"/>
    <w:tmpl w:val="21F634D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DC76643"/>
    <w:multiLevelType w:val="hybridMultilevel"/>
    <w:tmpl w:val="EF2E5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AB0A0B"/>
    <w:multiLevelType w:val="hybridMultilevel"/>
    <w:tmpl w:val="D978715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1"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31943E02"/>
    <w:multiLevelType w:val="hybridMultilevel"/>
    <w:tmpl w:val="46861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4" w15:restartNumberingAfterBreak="0">
    <w:nsid w:val="46765A5A"/>
    <w:multiLevelType w:val="hybridMultilevel"/>
    <w:tmpl w:val="EA5C62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6" w15:restartNumberingAfterBreak="0">
    <w:nsid w:val="4EE7328F"/>
    <w:multiLevelType w:val="hybridMultilevel"/>
    <w:tmpl w:val="AD7E443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4F3D2831"/>
    <w:multiLevelType w:val="hybridMultilevel"/>
    <w:tmpl w:val="D88AB5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9"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25E0D89"/>
    <w:multiLevelType w:val="hybridMultilevel"/>
    <w:tmpl w:val="FB9E9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F021EB"/>
    <w:multiLevelType w:val="hybridMultilevel"/>
    <w:tmpl w:val="B9F80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B4923C7"/>
    <w:multiLevelType w:val="hybridMultilevel"/>
    <w:tmpl w:val="A822B77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4"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5"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7500121"/>
    <w:multiLevelType w:val="multilevel"/>
    <w:tmpl w:val="DEB437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9ED50A3"/>
    <w:multiLevelType w:val="hybridMultilevel"/>
    <w:tmpl w:val="96DE3D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C116F80"/>
    <w:multiLevelType w:val="hybridMultilevel"/>
    <w:tmpl w:val="5B44AE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1"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4"/>
  </w:num>
  <w:num w:numId="3">
    <w:abstractNumId w:val="15"/>
  </w:num>
  <w:num w:numId="4">
    <w:abstractNumId w:val="1"/>
  </w:num>
  <w:num w:numId="5">
    <w:abstractNumId w:val="11"/>
  </w:num>
  <w:num w:numId="6">
    <w:abstractNumId w:val="18"/>
  </w:num>
  <w:num w:numId="7">
    <w:abstractNumId w:val="30"/>
  </w:num>
  <w:num w:numId="8">
    <w:abstractNumId w:val="10"/>
  </w:num>
  <w:num w:numId="9">
    <w:abstractNumId w:val="13"/>
  </w:num>
  <w:num w:numId="10">
    <w:abstractNumId w:val="31"/>
  </w:num>
  <w:num w:numId="11">
    <w:abstractNumId w:val="21"/>
  </w:num>
  <w:num w:numId="12">
    <w:abstractNumId w:val="1"/>
  </w:num>
  <w:num w:numId="13">
    <w:abstractNumId w:val="24"/>
  </w:num>
  <w:num w:numId="14">
    <w:abstractNumId w:val="19"/>
  </w:num>
  <w:num w:numId="15">
    <w:abstractNumId w:val="25"/>
  </w:num>
  <w:num w:numId="16">
    <w:abstractNumId w:val="29"/>
  </w:num>
  <w:num w:numId="17">
    <w:abstractNumId w:val="4"/>
  </w:num>
  <w:num w:numId="18">
    <w:abstractNumId w:val="6"/>
  </w:num>
  <w:num w:numId="19">
    <w:abstractNumId w:val="22"/>
  </w:num>
  <w:num w:numId="20">
    <w:abstractNumId w:val="0"/>
  </w:num>
  <w:num w:numId="21">
    <w:abstractNumId w:val="3"/>
  </w:num>
  <w:num w:numId="22">
    <w:abstractNumId w:val="28"/>
  </w:num>
  <w:num w:numId="23">
    <w:abstractNumId w:val="7"/>
  </w:num>
  <w:num w:numId="24">
    <w:abstractNumId w:val="8"/>
  </w:num>
  <w:num w:numId="25">
    <w:abstractNumId w:val="5"/>
  </w:num>
  <w:num w:numId="26">
    <w:abstractNumId w:val="14"/>
  </w:num>
  <w:num w:numId="27">
    <w:abstractNumId w:val="16"/>
  </w:num>
  <w:num w:numId="28">
    <w:abstractNumId w:val="12"/>
  </w:num>
  <w:num w:numId="29">
    <w:abstractNumId w:val="9"/>
  </w:num>
  <w:num w:numId="30">
    <w:abstractNumId w:val="23"/>
  </w:num>
  <w:num w:numId="31">
    <w:abstractNumId w:val="26"/>
  </w:num>
  <w:num w:numId="32">
    <w:abstractNumId w:val="20"/>
  </w:num>
  <w:num w:numId="33">
    <w:abstractNumId w:val="2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63E39"/>
    <w:rsid w:val="00094797"/>
    <w:rsid w:val="00095B0A"/>
    <w:rsid w:val="000C59AC"/>
    <w:rsid w:val="000D78A4"/>
    <w:rsid w:val="000E188C"/>
    <w:rsid w:val="000E23B5"/>
    <w:rsid w:val="000E339A"/>
    <w:rsid w:val="000E7542"/>
    <w:rsid w:val="00166DB4"/>
    <w:rsid w:val="0016762B"/>
    <w:rsid w:val="00170783"/>
    <w:rsid w:val="00172732"/>
    <w:rsid w:val="001930C6"/>
    <w:rsid w:val="001A25E6"/>
    <w:rsid w:val="001B0DD6"/>
    <w:rsid w:val="001C504C"/>
    <w:rsid w:val="001D577D"/>
    <w:rsid w:val="001E1C96"/>
    <w:rsid w:val="001E2204"/>
    <w:rsid w:val="001F4276"/>
    <w:rsid w:val="002119F3"/>
    <w:rsid w:val="0021543D"/>
    <w:rsid w:val="00216D2F"/>
    <w:rsid w:val="002179B0"/>
    <w:rsid w:val="00230080"/>
    <w:rsid w:val="002308C8"/>
    <w:rsid w:val="00264D85"/>
    <w:rsid w:val="002A0D4C"/>
    <w:rsid w:val="002A397F"/>
    <w:rsid w:val="002C269F"/>
    <w:rsid w:val="002D4F75"/>
    <w:rsid w:val="002D57C3"/>
    <w:rsid w:val="002E3074"/>
    <w:rsid w:val="002F3D15"/>
    <w:rsid w:val="002F683B"/>
    <w:rsid w:val="0030721C"/>
    <w:rsid w:val="00330AEE"/>
    <w:rsid w:val="003404C7"/>
    <w:rsid w:val="00344112"/>
    <w:rsid w:val="003823AF"/>
    <w:rsid w:val="0039557F"/>
    <w:rsid w:val="003C5FA4"/>
    <w:rsid w:val="003D0071"/>
    <w:rsid w:val="00404704"/>
    <w:rsid w:val="00407F80"/>
    <w:rsid w:val="00430572"/>
    <w:rsid w:val="00432E57"/>
    <w:rsid w:val="00455886"/>
    <w:rsid w:val="004A5823"/>
    <w:rsid w:val="004B182E"/>
    <w:rsid w:val="004C1582"/>
    <w:rsid w:val="004D69E3"/>
    <w:rsid w:val="004E4D5C"/>
    <w:rsid w:val="00515A80"/>
    <w:rsid w:val="00541B17"/>
    <w:rsid w:val="00566BD9"/>
    <w:rsid w:val="0057199D"/>
    <w:rsid w:val="005756A3"/>
    <w:rsid w:val="005D6439"/>
    <w:rsid w:val="00606716"/>
    <w:rsid w:val="00654200"/>
    <w:rsid w:val="0065445A"/>
    <w:rsid w:val="0066175A"/>
    <w:rsid w:val="00661FB1"/>
    <w:rsid w:val="006B6954"/>
    <w:rsid w:val="006F5694"/>
    <w:rsid w:val="0071132B"/>
    <w:rsid w:val="00722208"/>
    <w:rsid w:val="00765B1B"/>
    <w:rsid w:val="00773F52"/>
    <w:rsid w:val="00777FDA"/>
    <w:rsid w:val="00782342"/>
    <w:rsid w:val="00784ACF"/>
    <w:rsid w:val="00785399"/>
    <w:rsid w:val="007A7859"/>
    <w:rsid w:val="007B03B6"/>
    <w:rsid w:val="007B7720"/>
    <w:rsid w:val="007B7895"/>
    <w:rsid w:val="007D2EBA"/>
    <w:rsid w:val="007D4F9A"/>
    <w:rsid w:val="007D5681"/>
    <w:rsid w:val="007F4727"/>
    <w:rsid w:val="007F4DCD"/>
    <w:rsid w:val="00821570"/>
    <w:rsid w:val="00830BD4"/>
    <w:rsid w:val="0085496B"/>
    <w:rsid w:val="00854F5C"/>
    <w:rsid w:val="00856F17"/>
    <w:rsid w:val="00867F16"/>
    <w:rsid w:val="008B364B"/>
    <w:rsid w:val="008B45D2"/>
    <w:rsid w:val="008C1E58"/>
    <w:rsid w:val="008E5A7C"/>
    <w:rsid w:val="008E6CB4"/>
    <w:rsid w:val="00902C36"/>
    <w:rsid w:val="00922C37"/>
    <w:rsid w:val="00924B65"/>
    <w:rsid w:val="009358FD"/>
    <w:rsid w:val="00950769"/>
    <w:rsid w:val="00954037"/>
    <w:rsid w:val="009761BE"/>
    <w:rsid w:val="0097656E"/>
    <w:rsid w:val="009957E3"/>
    <w:rsid w:val="009E6BEE"/>
    <w:rsid w:val="009F3857"/>
    <w:rsid w:val="00A070DC"/>
    <w:rsid w:val="00A15D48"/>
    <w:rsid w:val="00A41111"/>
    <w:rsid w:val="00A66EEE"/>
    <w:rsid w:val="00A76829"/>
    <w:rsid w:val="00A82736"/>
    <w:rsid w:val="00A848DE"/>
    <w:rsid w:val="00A917AD"/>
    <w:rsid w:val="00AA2F8C"/>
    <w:rsid w:val="00AB6622"/>
    <w:rsid w:val="00AD2B2E"/>
    <w:rsid w:val="00AF5605"/>
    <w:rsid w:val="00B113F7"/>
    <w:rsid w:val="00B21B32"/>
    <w:rsid w:val="00B23378"/>
    <w:rsid w:val="00B259D6"/>
    <w:rsid w:val="00B30260"/>
    <w:rsid w:val="00B33DD3"/>
    <w:rsid w:val="00B34149"/>
    <w:rsid w:val="00B341C8"/>
    <w:rsid w:val="00B3561E"/>
    <w:rsid w:val="00B37D41"/>
    <w:rsid w:val="00B65018"/>
    <w:rsid w:val="00B81E0C"/>
    <w:rsid w:val="00B86CB8"/>
    <w:rsid w:val="00B92BF6"/>
    <w:rsid w:val="00B92F48"/>
    <w:rsid w:val="00B93F26"/>
    <w:rsid w:val="00BA0BEE"/>
    <w:rsid w:val="00BA0D02"/>
    <w:rsid w:val="00BA4982"/>
    <w:rsid w:val="00BA4A1F"/>
    <w:rsid w:val="00BB492D"/>
    <w:rsid w:val="00C011CD"/>
    <w:rsid w:val="00C34700"/>
    <w:rsid w:val="00C51022"/>
    <w:rsid w:val="00C66AAF"/>
    <w:rsid w:val="00C75AE4"/>
    <w:rsid w:val="00C828A2"/>
    <w:rsid w:val="00C928BD"/>
    <w:rsid w:val="00CA3C86"/>
    <w:rsid w:val="00CB40B0"/>
    <w:rsid w:val="00CB51FC"/>
    <w:rsid w:val="00CD2D52"/>
    <w:rsid w:val="00D407B0"/>
    <w:rsid w:val="00D63DAF"/>
    <w:rsid w:val="00D673B8"/>
    <w:rsid w:val="00D87E0E"/>
    <w:rsid w:val="00D87F7B"/>
    <w:rsid w:val="00D92A08"/>
    <w:rsid w:val="00DE5D85"/>
    <w:rsid w:val="00E43DCE"/>
    <w:rsid w:val="00E515D3"/>
    <w:rsid w:val="00E575CB"/>
    <w:rsid w:val="00E70353"/>
    <w:rsid w:val="00E76352"/>
    <w:rsid w:val="00EA1573"/>
    <w:rsid w:val="00EA3563"/>
    <w:rsid w:val="00EB6663"/>
    <w:rsid w:val="00EC0188"/>
    <w:rsid w:val="00ED3014"/>
    <w:rsid w:val="00ED7FB3"/>
    <w:rsid w:val="00EE23C9"/>
    <w:rsid w:val="00EF0AB9"/>
    <w:rsid w:val="00EF29F9"/>
    <w:rsid w:val="00F05450"/>
    <w:rsid w:val="00F15084"/>
    <w:rsid w:val="00F22762"/>
    <w:rsid w:val="00F36707"/>
    <w:rsid w:val="00F50862"/>
    <w:rsid w:val="00F66A35"/>
    <w:rsid w:val="00FD1F34"/>
    <w:rsid w:val="00FF63D6"/>
    <w:rsid w:val="00FF7F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39557F"/>
    <w:rPr>
      <w:color w:val="0000FF"/>
      <w:u w:val="single"/>
    </w:rPr>
  </w:style>
  <w:style w:type="character" w:styleId="Onopgelostemelding">
    <w:name w:val="Unresolved Mention"/>
    <w:basedOn w:val="Standaardalinea-lettertype"/>
    <w:uiPriority w:val="99"/>
    <w:semiHidden/>
    <w:unhideWhenUsed/>
    <w:rsid w:val="00455886"/>
    <w:rPr>
      <w:color w:val="605E5C"/>
      <w:shd w:val="clear" w:color="auto" w:fill="E1DFDD"/>
    </w:rPr>
  </w:style>
  <w:style w:type="character" w:styleId="Zwaar">
    <w:name w:val="Strong"/>
    <w:basedOn w:val="Standaardalinea-lettertype"/>
    <w:uiPriority w:val="22"/>
    <w:qFormat/>
    <w:rsid w:val="00EB6663"/>
    <w:rPr>
      <w:b/>
      <w:bCs/>
    </w:rPr>
  </w:style>
  <w:style w:type="paragraph" w:styleId="Lijstalinea">
    <w:name w:val="List Paragraph"/>
    <w:basedOn w:val="Standaard"/>
    <w:uiPriority w:val="34"/>
    <w:qFormat/>
    <w:rsid w:val="00AF5605"/>
    <w:pPr>
      <w:ind w:left="720"/>
      <w:contextualSpacing/>
    </w:pPr>
  </w:style>
  <w:style w:type="paragraph" w:customStyle="1" w:styleId="Default">
    <w:name w:val="Default"/>
    <w:rsid w:val="00432E57"/>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7913">
      <w:bodyDiv w:val="1"/>
      <w:marLeft w:val="0"/>
      <w:marRight w:val="0"/>
      <w:marTop w:val="0"/>
      <w:marBottom w:val="0"/>
      <w:divBdr>
        <w:top w:val="none" w:sz="0" w:space="0" w:color="auto"/>
        <w:left w:val="none" w:sz="0" w:space="0" w:color="auto"/>
        <w:bottom w:val="none" w:sz="0" w:space="0" w:color="auto"/>
        <w:right w:val="none" w:sz="0" w:space="0" w:color="auto"/>
      </w:divBdr>
    </w:div>
    <w:div w:id="1484813005">
      <w:bodyDiv w:val="1"/>
      <w:marLeft w:val="0"/>
      <w:marRight w:val="0"/>
      <w:marTop w:val="0"/>
      <w:marBottom w:val="0"/>
      <w:divBdr>
        <w:top w:val="none" w:sz="0" w:space="0" w:color="auto"/>
        <w:left w:val="none" w:sz="0" w:space="0" w:color="auto"/>
        <w:bottom w:val="none" w:sz="0" w:space="0" w:color="auto"/>
        <w:right w:val="none" w:sz="0" w:space="0" w:color="auto"/>
      </w:divBdr>
    </w:div>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818760858">
      <w:bodyDiv w:val="1"/>
      <w:marLeft w:val="0"/>
      <w:marRight w:val="0"/>
      <w:marTop w:val="0"/>
      <w:marBottom w:val="0"/>
      <w:divBdr>
        <w:top w:val="none" w:sz="0" w:space="0" w:color="auto"/>
        <w:left w:val="none" w:sz="0" w:space="0" w:color="auto"/>
        <w:bottom w:val="none" w:sz="0" w:space="0" w:color="auto"/>
        <w:right w:val="none" w:sz="0" w:space="0" w:color="auto"/>
      </w:divBdr>
    </w:div>
    <w:div w:id="183810908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1993867515">
      <w:bodyDiv w:val="1"/>
      <w:marLeft w:val="0"/>
      <w:marRight w:val="0"/>
      <w:marTop w:val="0"/>
      <w:marBottom w:val="0"/>
      <w:divBdr>
        <w:top w:val="none" w:sz="0" w:space="0" w:color="auto"/>
        <w:left w:val="none" w:sz="0" w:space="0" w:color="auto"/>
        <w:bottom w:val="none" w:sz="0" w:space="0" w:color="auto"/>
        <w:right w:val="none" w:sz="0" w:space="0" w:color="auto"/>
      </w:divBdr>
      <w:divsChild>
        <w:div w:id="137573434">
          <w:marLeft w:val="0"/>
          <w:marRight w:val="0"/>
          <w:marTop w:val="0"/>
          <w:marBottom w:val="0"/>
          <w:divBdr>
            <w:top w:val="none" w:sz="0" w:space="0" w:color="auto"/>
            <w:left w:val="none" w:sz="0" w:space="0" w:color="auto"/>
            <w:bottom w:val="none" w:sz="0" w:space="0" w:color="auto"/>
            <w:right w:val="none" w:sz="0" w:space="0" w:color="auto"/>
          </w:divBdr>
        </w:div>
      </w:divsChild>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m.be/Oost-Vlaanderen/Agenda/Pages/Webinar-'Zorgenmeisje'.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73</TotalTime>
  <Pages>2</Pages>
  <Words>267</Words>
  <Characters>1473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3</cp:revision>
  <cp:lastPrinted>2021-01-26T14:36:00Z</cp:lastPrinted>
  <dcterms:created xsi:type="dcterms:W3CDTF">2021-02-08T13:20:00Z</dcterms:created>
  <dcterms:modified xsi:type="dcterms:W3CDTF">2021-02-08T14:33:00Z</dcterms:modified>
</cp:coreProperties>
</file>