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4972A11E"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7A7859">
        <w:rPr>
          <w:noProof/>
        </w:rPr>
        <w:t>31 januari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059B77A3" w:rsidR="008B45D2" w:rsidRPr="00954037" w:rsidRDefault="008B45D2" w:rsidP="00765B1B">
      <w:pPr>
        <w:pStyle w:val="paragraph"/>
        <w:textAlignment w:val="baseline"/>
        <w:rPr>
          <w:rStyle w:val="eop"/>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7FA4DA5F" w14:textId="5D4A6A1E" w:rsidR="00A41111" w:rsidRPr="00954037" w:rsidRDefault="00A41111" w:rsidP="00B34149">
      <w:pPr>
        <w:pStyle w:val="paragraph"/>
        <w:textAlignment w:val="baseline"/>
        <w:rPr>
          <w:rFonts w:asciiTheme="majorHAnsi" w:hAnsiTheme="majorHAnsi" w:cstheme="majorHAnsi"/>
          <w:noProof/>
          <w:color w:val="000000"/>
          <w:sz w:val="22"/>
          <w:szCs w:val="22"/>
          <w:shd w:val="clear" w:color="auto" w:fill="FFFFFF"/>
        </w:rPr>
      </w:pPr>
    </w:p>
    <w:p w14:paraId="68E874CA" w14:textId="4472F3F0" w:rsidR="000E23B5" w:rsidRPr="00954037" w:rsidRDefault="007A7859" w:rsidP="00A82736">
      <w:pPr>
        <w:pStyle w:val="paragraph"/>
        <w:textAlignment w:val="baseline"/>
        <w:rPr>
          <w:rFonts w:asciiTheme="majorHAnsi" w:hAnsiTheme="majorHAnsi" w:cstheme="majorHAnsi"/>
          <w:noProof/>
          <w:color w:val="000000"/>
          <w:sz w:val="22"/>
          <w:szCs w:val="22"/>
          <w:shd w:val="clear" w:color="auto" w:fill="FFFFFF"/>
        </w:rPr>
      </w:pPr>
      <w:r w:rsidRPr="00954037">
        <w:rPr>
          <w:rFonts w:asciiTheme="majorHAnsi" w:hAnsiTheme="majorHAnsi" w:cstheme="majorHAnsi"/>
          <w:noProof/>
          <w:color w:val="000000"/>
          <w:sz w:val="22"/>
          <w:szCs w:val="22"/>
          <w:shd w:val="clear" w:color="auto" w:fill="FFFFFF"/>
        </w:rPr>
        <w:t>De voorbije week bracht heel wat spanningen met zich mee.  Bij leerlingen en personeel van de secundaire school op ons domein waren er positieve besmettingen van COVID.  Doordat leerlingen van secundair en de kleuter- en lagere school samen gebruik maken van de schoolbussen moesten ook bij ons  heel wat leerlingen in quarantaine.  Alle leerlingen werden getest en melden ons dat de uitslag van deze test negatief was.  Voor enkele leerlingen staat er nog een tweede test gepland op dinsdag.  We hopen ook hier op nog een negatief resultaat van de testing.</w:t>
      </w:r>
    </w:p>
    <w:p w14:paraId="090514BC" w14:textId="22F91BE8" w:rsidR="007A7859" w:rsidRPr="00954037" w:rsidRDefault="007A7859" w:rsidP="00A82736">
      <w:pPr>
        <w:pStyle w:val="paragraph"/>
        <w:textAlignment w:val="baseline"/>
        <w:rPr>
          <w:rFonts w:asciiTheme="majorHAnsi" w:hAnsiTheme="majorHAnsi" w:cstheme="majorHAnsi"/>
          <w:noProof/>
          <w:color w:val="000000"/>
          <w:sz w:val="22"/>
          <w:szCs w:val="22"/>
          <w:shd w:val="clear" w:color="auto" w:fill="FFFFFF"/>
        </w:rPr>
      </w:pPr>
    </w:p>
    <w:p w14:paraId="49B0622E" w14:textId="5F4FE052" w:rsidR="007A7859" w:rsidRPr="00954037" w:rsidRDefault="007A7859" w:rsidP="00A82736">
      <w:pPr>
        <w:pStyle w:val="paragraph"/>
        <w:textAlignment w:val="baseline"/>
        <w:rPr>
          <w:rFonts w:asciiTheme="majorHAnsi" w:hAnsiTheme="majorHAnsi" w:cstheme="majorHAnsi"/>
          <w:noProof/>
          <w:color w:val="000000"/>
          <w:sz w:val="22"/>
          <w:szCs w:val="22"/>
          <w:shd w:val="clear" w:color="auto" w:fill="FFFFFF"/>
        </w:rPr>
      </w:pPr>
      <w:r w:rsidRPr="00954037">
        <w:rPr>
          <w:rFonts w:asciiTheme="majorHAnsi" w:hAnsiTheme="majorHAnsi" w:cstheme="majorHAnsi"/>
          <w:noProof/>
          <w:color w:val="000000"/>
          <w:sz w:val="22"/>
          <w:szCs w:val="22"/>
          <w:shd w:val="clear" w:color="auto" w:fill="FFFFFF"/>
        </w:rPr>
        <w:t>We streven er naar om de school zo lang mogelijk</w:t>
      </w:r>
      <w:r w:rsidR="00432E57" w:rsidRPr="00954037">
        <w:rPr>
          <w:rFonts w:asciiTheme="majorHAnsi" w:hAnsiTheme="majorHAnsi" w:cstheme="majorHAnsi"/>
          <w:noProof/>
          <w:color w:val="000000"/>
          <w:sz w:val="22"/>
          <w:szCs w:val="22"/>
          <w:shd w:val="clear" w:color="auto" w:fill="FFFFFF"/>
        </w:rPr>
        <w:t xml:space="preserve"> en zo </w:t>
      </w:r>
      <w:r w:rsidRPr="00954037">
        <w:rPr>
          <w:rFonts w:asciiTheme="majorHAnsi" w:hAnsiTheme="majorHAnsi" w:cstheme="majorHAnsi"/>
          <w:noProof/>
          <w:color w:val="000000"/>
          <w:sz w:val="22"/>
          <w:szCs w:val="22"/>
          <w:shd w:val="clear" w:color="auto" w:fill="FFFFFF"/>
        </w:rPr>
        <w:t>velig</w:t>
      </w:r>
      <w:r w:rsidR="00432E57" w:rsidRPr="00954037">
        <w:rPr>
          <w:rFonts w:asciiTheme="majorHAnsi" w:hAnsiTheme="majorHAnsi" w:cstheme="majorHAnsi"/>
          <w:noProof/>
          <w:color w:val="000000"/>
          <w:sz w:val="22"/>
          <w:szCs w:val="22"/>
          <w:shd w:val="clear" w:color="auto" w:fill="FFFFFF"/>
        </w:rPr>
        <w:t xml:space="preserve"> mogleijk</w:t>
      </w:r>
      <w:r w:rsidRPr="00954037">
        <w:rPr>
          <w:rFonts w:asciiTheme="majorHAnsi" w:hAnsiTheme="majorHAnsi" w:cstheme="majorHAnsi"/>
          <w:noProof/>
          <w:color w:val="000000"/>
          <w:sz w:val="22"/>
          <w:szCs w:val="22"/>
          <w:shd w:val="clear" w:color="auto" w:fill="FFFFFF"/>
        </w:rPr>
        <w:t xml:space="preserve"> open te houden.  Om alle contacten veilig te houden vragen we ook jullie medewerking.  Hieronder zetten we nog eens enkele afspraken en richtlijnen op een rij:</w:t>
      </w:r>
    </w:p>
    <w:p w14:paraId="17E33DAE" w14:textId="03C1FD1A" w:rsidR="007A7859" w:rsidRDefault="007A7859" w:rsidP="00A82736">
      <w:pPr>
        <w:pStyle w:val="paragraph"/>
        <w:textAlignment w:val="baseline"/>
        <w:rPr>
          <w:rFonts w:ascii="Open Sans" w:hAnsi="Open Sans" w:cs="Open Sans"/>
          <w:noProof/>
          <w:color w:val="000000"/>
          <w:sz w:val="18"/>
          <w:szCs w:val="18"/>
          <w:shd w:val="clear" w:color="auto" w:fill="FFFFFF"/>
        </w:rPr>
      </w:pPr>
    </w:p>
    <w:p w14:paraId="2857DEAC" w14:textId="74988241" w:rsidR="00432E57" w:rsidRDefault="00954037" w:rsidP="00432E57">
      <w:pPr>
        <w:pStyle w:val="Default"/>
        <w:spacing w:line="276" w:lineRule="auto"/>
        <w:jc w:val="both"/>
        <w:rPr>
          <w:rFonts w:asciiTheme="majorHAnsi" w:hAnsiTheme="majorHAnsi" w:cstheme="majorHAnsi"/>
          <w:b/>
          <w:sz w:val="22"/>
          <w:szCs w:val="22"/>
          <w:u w:val="single"/>
          <w:lang w:val="nl-NL"/>
        </w:rPr>
      </w:pPr>
      <w:r>
        <w:rPr>
          <w:rFonts w:asciiTheme="majorHAnsi" w:hAnsiTheme="majorHAnsi" w:cstheme="majorHAnsi"/>
          <w:b/>
          <w:noProof/>
          <w:sz w:val="22"/>
          <w:szCs w:val="22"/>
          <w:u w:val="single"/>
          <w:lang w:val="nl-NL"/>
        </w:rPr>
        <w:drawing>
          <wp:inline distT="0" distB="0" distL="0" distR="0" wp14:anchorId="19C9E589" wp14:editId="71777E3A">
            <wp:extent cx="720000" cy="720000"/>
            <wp:effectExtent l="0" t="0" r="444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32E57">
        <w:rPr>
          <w:rFonts w:asciiTheme="majorHAnsi" w:hAnsiTheme="majorHAnsi" w:cstheme="majorHAnsi"/>
          <w:b/>
          <w:sz w:val="22"/>
          <w:szCs w:val="22"/>
          <w:u w:val="single"/>
          <w:lang w:val="nl-NL"/>
        </w:rPr>
        <w:t>Quarantaine</w:t>
      </w:r>
    </w:p>
    <w:p w14:paraId="4E0632FE" w14:textId="58DBCC02" w:rsidR="00432E57" w:rsidRDefault="00432E57" w:rsidP="00432E57">
      <w:pPr>
        <w:pStyle w:val="Default"/>
        <w:numPr>
          <w:ilvl w:val="0"/>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Contacten met besmette gezinsleden worden als </w:t>
      </w:r>
      <w:proofErr w:type="spellStart"/>
      <w:r>
        <w:rPr>
          <w:rFonts w:asciiTheme="majorHAnsi" w:hAnsiTheme="majorHAnsi" w:cstheme="majorHAnsi"/>
          <w:b/>
          <w:bCs/>
          <w:sz w:val="22"/>
          <w:szCs w:val="22"/>
        </w:rPr>
        <w:t>hoogrisicocontacten</w:t>
      </w:r>
      <w:proofErr w:type="spellEnd"/>
      <w:r>
        <w:rPr>
          <w:rFonts w:asciiTheme="majorHAnsi" w:hAnsiTheme="majorHAnsi" w:cstheme="majorHAnsi"/>
          <w:bCs/>
          <w:sz w:val="22"/>
          <w:szCs w:val="22"/>
        </w:rPr>
        <w:t> </w:t>
      </w:r>
      <w:r>
        <w:rPr>
          <w:rFonts w:asciiTheme="majorHAnsi" w:hAnsiTheme="majorHAnsi" w:cstheme="majorHAnsi"/>
          <w:sz w:val="22"/>
          <w:szCs w:val="22"/>
        </w:rPr>
        <w:t>ingeschat, tenzij het gezinslid zich volledig isoleerde van de kinderen. </w:t>
      </w:r>
    </w:p>
    <w:p w14:paraId="5EDF1130" w14:textId="77777777" w:rsidR="00432E57" w:rsidRDefault="00432E57" w:rsidP="00432E57">
      <w:pPr>
        <w:pStyle w:val="Default"/>
        <w:numPr>
          <w:ilvl w:val="0"/>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Kinderen</w:t>
      </w:r>
      <w:r>
        <w:rPr>
          <w:rFonts w:asciiTheme="majorHAnsi" w:hAnsiTheme="majorHAnsi" w:cstheme="majorHAnsi"/>
          <w:bCs/>
          <w:sz w:val="22"/>
          <w:szCs w:val="22"/>
        </w:rPr>
        <w:t> </w:t>
      </w:r>
      <w:r>
        <w:rPr>
          <w:rFonts w:asciiTheme="majorHAnsi" w:hAnsiTheme="majorHAnsi" w:cstheme="majorHAnsi"/>
          <w:b/>
          <w:bCs/>
          <w:sz w:val="22"/>
          <w:szCs w:val="22"/>
        </w:rPr>
        <w:t>jonger dan 6 jaar</w:t>
      </w:r>
      <w:r>
        <w:rPr>
          <w:rFonts w:asciiTheme="majorHAnsi" w:hAnsiTheme="majorHAnsi" w:cstheme="majorHAnsi"/>
          <w:sz w:val="22"/>
          <w:szCs w:val="22"/>
        </w:rPr>
        <w:t xml:space="preserve"> krijgen in principe geen test. Ze kunnen zonder test terug naar school, </w:t>
      </w:r>
      <w:r>
        <w:rPr>
          <w:rFonts w:asciiTheme="majorHAnsi" w:hAnsiTheme="majorHAnsi" w:cstheme="majorHAnsi"/>
          <w:sz w:val="22"/>
          <w:szCs w:val="22"/>
          <w:u w:val="single"/>
        </w:rPr>
        <w:t>10 dagen na het laatste contact</w:t>
      </w:r>
      <w:r>
        <w:rPr>
          <w:rFonts w:asciiTheme="majorHAnsi" w:hAnsiTheme="majorHAnsi" w:cstheme="majorHAnsi"/>
          <w:sz w:val="22"/>
          <w:szCs w:val="22"/>
        </w:rPr>
        <w:t xml:space="preserve"> met het besmette gezinslid. Er volgen dan nog 4 dagen van verhoogde waakzaamheid. Als het kind ondertussen ziek wordt, blijft het minstens 10 dagen thuis.  </w:t>
      </w:r>
    </w:p>
    <w:p w14:paraId="2EA35341" w14:textId="77777777" w:rsidR="00432E57" w:rsidRDefault="00432E57" w:rsidP="00432E57">
      <w:pPr>
        <w:pStyle w:val="Default"/>
        <w:numPr>
          <w:ilvl w:val="0"/>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Voor kinderen </w:t>
      </w:r>
      <w:r>
        <w:rPr>
          <w:rFonts w:asciiTheme="majorHAnsi" w:hAnsiTheme="majorHAnsi" w:cstheme="majorHAnsi"/>
          <w:b/>
          <w:bCs/>
          <w:sz w:val="22"/>
          <w:szCs w:val="22"/>
        </w:rPr>
        <w:t>vanaf de lagere school</w:t>
      </w:r>
      <w:r>
        <w:rPr>
          <w:rFonts w:asciiTheme="majorHAnsi" w:hAnsiTheme="majorHAnsi" w:cstheme="majorHAnsi"/>
          <w:sz w:val="22"/>
          <w:szCs w:val="22"/>
        </w:rPr>
        <w:t>, wordt gevraagd om een test uit te voeren op de 1ste en 7de dag na het laatste contact met het besmette gezinslid: </w:t>
      </w:r>
    </w:p>
    <w:p w14:paraId="4ABD9EE8" w14:textId="77777777" w:rsidR="00432E57" w:rsidRDefault="00432E57" w:rsidP="00432E57">
      <w:pPr>
        <w:pStyle w:val="Default"/>
        <w:numPr>
          <w:ilvl w:val="1"/>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Bij een </w:t>
      </w:r>
      <w:r>
        <w:rPr>
          <w:rFonts w:asciiTheme="majorHAnsi" w:hAnsiTheme="majorHAnsi" w:cstheme="majorHAnsi"/>
          <w:b/>
          <w:bCs/>
          <w:sz w:val="22"/>
          <w:szCs w:val="22"/>
        </w:rPr>
        <w:t>positief</w:t>
      </w:r>
      <w:r>
        <w:rPr>
          <w:rFonts w:asciiTheme="majorHAnsi" w:hAnsiTheme="majorHAnsi" w:cstheme="majorHAnsi"/>
          <w:bCs/>
          <w:sz w:val="22"/>
          <w:szCs w:val="22"/>
        </w:rPr>
        <w:t> </w:t>
      </w:r>
      <w:r>
        <w:rPr>
          <w:rFonts w:asciiTheme="majorHAnsi" w:hAnsiTheme="majorHAnsi" w:cstheme="majorHAnsi"/>
          <w:sz w:val="22"/>
          <w:szCs w:val="22"/>
        </w:rPr>
        <w:t>testresultaat blijft het kind minstens 10 dagen thuis. Het kind mag pas uit isolatie als het 3 opeenvolgende dagen geen koorts meer heeft en de klachten duidelijk verbeterd zijn. De periode van isolatie kan dus eventueel langer dan 10 dagen duren. </w:t>
      </w:r>
    </w:p>
    <w:p w14:paraId="67861042" w14:textId="77777777" w:rsidR="00432E57" w:rsidRDefault="00432E57" w:rsidP="00432E57">
      <w:pPr>
        <w:pStyle w:val="Default"/>
        <w:numPr>
          <w:ilvl w:val="1"/>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Bij een </w:t>
      </w:r>
      <w:r>
        <w:rPr>
          <w:rFonts w:asciiTheme="majorHAnsi" w:hAnsiTheme="majorHAnsi" w:cstheme="majorHAnsi"/>
          <w:b/>
          <w:bCs/>
          <w:sz w:val="22"/>
          <w:szCs w:val="22"/>
        </w:rPr>
        <w:t>negatief</w:t>
      </w:r>
      <w:r>
        <w:rPr>
          <w:rFonts w:asciiTheme="majorHAnsi" w:hAnsiTheme="majorHAnsi" w:cstheme="majorHAnsi"/>
          <w:bCs/>
          <w:sz w:val="22"/>
          <w:szCs w:val="22"/>
        </w:rPr>
        <w:t> </w:t>
      </w:r>
      <w:r>
        <w:rPr>
          <w:rFonts w:asciiTheme="majorHAnsi" w:hAnsiTheme="majorHAnsi" w:cstheme="majorHAnsi"/>
          <w:sz w:val="22"/>
          <w:szCs w:val="22"/>
        </w:rPr>
        <w:t>testresultaat wordt de quarantaine beëindigd na een negatief resultaat van de 2de test.</w:t>
      </w:r>
    </w:p>
    <w:p w14:paraId="1D2A95FC" w14:textId="77777777" w:rsidR="00432E57" w:rsidRDefault="00432E57" w:rsidP="00432E57">
      <w:pPr>
        <w:pStyle w:val="Default"/>
        <w:numPr>
          <w:ilvl w:val="0"/>
          <w:numId w:val="31"/>
        </w:numPr>
        <w:spacing w:line="276" w:lineRule="auto"/>
        <w:jc w:val="both"/>
        <w:rPr>
          <w:rFonts w:asciiTheme="majorHAnsi" w:hAnsiTheme="majorHAnsi" w:cstheme="majorHAnsi"/>
          <w:sz w:val="22"/>
          <w:szCs w:val="22"/>
        </w:rPr>
      </w:pPr>
      <w:r>
        <w:rPr>
          <w:rFonts w:asciiTheme="majorHAnsi" w:hAnsiTheme="majorHAnsi" w:cstheme="majorHAnsi"/>
          <w:sz w:val="22"/>
          <w:szCs w:val="22"/>
        </w:rPr>
        <w:t>In de week die volgt op het beëindigen van de quarantaine, is extra waakzaamheid geboden en moeten hobby’s, contacten met kwetsbare personen (bv. grootouders) en risicogroepen </w:t>
      </w:r>
      <w:r>
        <w:rPr>
          <w:rFonts w:asciiTheme="majorHAnsi" w:hAnsiTheme="majorHAnsi" w:cstheme="majorHAnsi"/>
          <w:b/>
          <w:bCs/>
          <w:sz w:val="22"/>
          <w:szCs w:val="22"/>
        </w:rPr>
        <w:t>zoveel mogelijk vermeden worden</w:t>
      </w:r>
      <w:r>
        <w:rPr>
          <w:rFonts w:asciiTheme="majorHAnsi" w:hAnsiTheme="majorHAnsi" w:cstheme="majorHAnsi"/>
          <w:bCs/>
          <w:sz w:val="22"/>
          <w:szCs w:val="22"/>
        </w:rPr>
        <w:t>.</w:t>
      </w:r>
    </w:p>
    <w:p w14:paraId="05C8AE81" w14:textId="77777777" w:rsidR="00432E57" w:rsidRDefault="00432E57" w:rsidP="00432E57">
      <w:pPr>
        <w:pStyle w:val="Default"/>
        <w:spacing w:line="276" w:lineRule="auto"/>
        <w:jc w:val="both"/>
        <w:rPr>
          <w:rFonts w:asciiTheme="majorHAnsi" w:hAnsiTheme="majorHAnsi" w:cstheme="majorHAnsi"/>
          <w:bCs/>
          <w:i/>
          <w:sz w:val="18"/>
          <w:szCs w:val="18"/>
        </w:rPr>
      </w:pPr>
      <w:r>
        <w:rPr>
          <w:rFonts w:asciiTheme="majorHAnsi" w:hAnsiTheme="majorHAnsi" w:cstheme="majorHAnsi"/>
          <w:bCs/>
          <w:i/>
          <w:sz w:val="18"/>
          <w:szCs w:val="18"/>
        </w:rPr>
        <w:t>Bron: onderwijs.vlaanderen.be</w:t>
      </w:r>
    </w:p>
    <w:p w14:paraId="7EDB490D" w14:textId="77777777" w:rsidR="00432E57" w:rsidRDefault="00432E57" w:rsidP="00432E57">
      <w:pPr>
        <w:pStyle w:val="Default"/>
        <w:spacing w:line="276" w:lineRule="auto"/>
        <w:jc w:val="both"/>
        <w:rPr>
          <w:rFonts w:asciiTheme="majorHAnsi" w:hAnsiTheme="majorHAnsi" w:cstheme="majorHAnsi"/>
          <w:b/>
          <w:sz w:val="22"/>
          <w:szCs w:val="22"/>
          <w:u w:val="single"/>
        </w:rPr>
      </w:pPr>
    </w:p>
    <w:p w14:paraId="6682182A" w14:textId="7787533F" w:rsidR="00432E57" w:rsidRDefault="00954037" w:rsidP="00432E57">
      <w:pPr>
        <w:pStyle w:val="Default"/>
        <w:spacing w:line="276" w:lineRule="auto"/>
        <w:jc w:val="both"/>
        <w:rPr>
          <w:rFonts w:asciiTheme="majorHAnsi" w:hAnsiTheme="majorHAnsi" w:cstheme="majorHAnsi"/>
          <w:b/>
          <w:sz w:val="22"/>
          <w:szCs w:val="22"/>
          <w:u w:val="single"/>
          <w:lang w:val="nl-NL"/>
        </w:rPr>
      </w:pPr>
      <w:r>
        <w:rPr>
          <w:rFonts w:asciiTheme="majorHAnsi" w:hAnsiTheme="majorHAnsi" w:cstheme="majorHAnsi"/>
          <w:b/>
          <w:noProof/>
          <w:sz w:val="22"/>
          <w:szCs w:val="22"/>
          <w:u w:val="single"/>
          <w:lang w:val="nl-NL"/>
        </w:rPr>
        <w:drawing>
          <wp:inline distT="0" distB="0" distL="0" distR="0" wp14:anchorId="1D91813D" wp14:editId="263CC99A">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32E57">
        <w:rPr>
          <w:rFonts w:asciiTheme="majorHAnsi" w:hAnsiTheme="majorHAnsi" w:cstheme="majorHAnsi"/>
          <w:b/>
          <w:sz w:val="22"/>
          <w:szCs w:val="22"/>
          <w:u w:val="single"/>
          <w:lang w:val="nl-NL"/>
        </w:rPr>
        <w:t>In afwachting van een testresultaat van een gezinslid?</w:t>
      </w:r>
    </w:p>
    <w:p w14:paraId="77C80818" w14:textId="77D434D0" w:rsidR="00432E57" w:rsidRDefault="00432E57" w:rsidP="00432E57">
      <w:pPr>
        <w:pStyle w:val="Default"/>
        <w:spacing w:line="276" w:lineRule="auto"/>
        <w:jc w:val="both"/>
        <w:rPr>
          <w:rFonts w:asciiTheme="majorHAnsi" w:hAnsiTheme="majorHAnsi" w:cstheme="majorHAnsi"/>
          <w:bCs/>
          <w:sz w:val="22"/>
          <w:szCs w:val="22"/>
          <w:lang w:val="nl-NL"/>
        </w:rPr>
      </w:pPr>
      <w:r>
        <w:rPr>
          <w:rFonts w:asciiTheme="majorHAnsi" w:hAnsiTheme="majorHAnsi" w:cstheme="majorHAnsi"/>
          <w:bCs/>
          <w:sz w:val="22"/>
          <w:szCs w:val="22"/>
          <w:lang w:val="nl-NL"/>
        </w:rPr>
        <w:lastRenderedPageBreak/>
        <w:t>Wordt jij of één van je gezinsleden getest op COVID?  Volg dan de richtlijnen op die worden gegeven door de arts.  In de meeste gevallen moeten gezinsleden in afwachting van de test niet thuisblijven.  Wanneer het risico op besmetting erg hoog is handelt de arts hier soms anders over.  Breng ons zeker op de hoogte indien een leerling toch al thuis blijft in afwachting van een test bij een gezinslid.</w:t>
      </w:r>
    </w:p>
    <w:p w14:paraId="22FB0055" w14:textId="77777777" w:rsidR="00432E57" w:rsidRPr="00432E57" w:rsidRDefault="00432E57" w:rsidP="00432E57">
      <w:pPr>
        <w:pStyle w:val="Default"/>
        <w:spacing w:line="276" w:lineRule="auto"/>
        <w:jc w:val="both"/>
        <w:rPr>
          <w:rFonts w:asciiTheme="majorHAnsi" w:hAnsiTheme="majorHAnsi" w:cstheme="majorHAnsi"/>
          <w:bCs/>
          <w:sz w:val="22"/>
          <w:szCs w:val="22"/>
          <w:lang w:val="nl-NL"/>
        </w:rPr>
      </w:pPr>
    </w:p>
    <w:p w14:paraId="27E5EC62" w14:textId="282BEA36" w:rsidR="00432E57" w:rsidRDefault="00954037" w:rsidP="00432E57">
      <w:pPr>
        <w:pStyle w:val="Default"/>
        <w:spacing w:line="276" w:lineRule="auto"/>
        <w:jc w:val="both"/>
        <w:rPr>
          <w:rFonts w:asciiTheme="majorHAnsi" w:hAnsiTheme="majorHAnsi" w:cstheme="majorHAnsi"/>
          <w:b/>
          <w:sz w:val="22"/>
          <w:szCs w:val="22"/>
          <w:u w:val="single"/>
          <w:lang w:val="nl-NL"/>
        </w:rPr>
      </w:pPr>
      <w:r>
        <w:rPr>
          <w:rFonts w:asciiTheme="majorHAnsi" w:hAnsiTheme="majorHAnsi" w:cstheme="majorHAnsi"/>
          <w:b/>
          <w:noProof/>
          <w:sz w:val="22"/>
          <w:szCs w:val="22"/>
          <w:u w:val="single"/>
          <w:lang w:val="nl-NL"/>
        </w:rPr>
        <w:drawing>
          <wp:inline distT="0" distB="0" distL="0" distR="0" wp14:anchorId="37C4EED0" wp14:editId="0CA05519">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32E57">
        <w:rPr>
          <w:rFonts w:asciiTheme="majorHAnsi" w:hAnsiTheme="majorHAnsi" w:cstheme="majorHAnsi"/>
          <w:b/>
          <w:sz w:val="22"/>
          <w:szCs w:val="22"/>
          <w:u w:val="single"/>
          <w:lang w:val="nl-NL"/>
        </w:rPr>
        <w:t>Meld het afnemen van een test van jouw kind aan de school</w:t>
      </w:r>
    </w:p>
    <w:p w14:paraId="3AAA3F5F" w14:textId="09BB6B6A" w:rsidR="00432E57" w:rsidRDefault="00432E57" w:rsidP="00432E57">
      <w:pPr>
        <w:pStyle w:val="Default"/>
        <w:spacing w:line="276" w:lineRule="auto"/>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We zouden het heel fijn vinden dat je de </w:t>
      </w:r>
      <w:r>
        <w:rPr>
          <w:rFonts w:asciiTheme="majorHAnsi" w:hAnsiTheme="majorHAnsi" w:cstheme="majorHAnsi"/>
          <w:b/>
          <w:sz w:val="22"/>
          <w:szCs w:val="22"/>
          <w:lang w:val="nl-NL"/>
        </w:rPr>
        <w:t>school onmiddellijk op de hoogte</w:t>
      </w:r>
      <w:r>
        <w:rPr>
          <w:rFonts w:asciiTheme="majorHAnsi" w:hAnsiTheme="majorHAnsi" w:cstheme="majorHAnsi"/>
          <w:sz w:val="22"/>
          <w:szCs w:val="22"/>
          <w:lang w:val="nl-NL"/>
        </w:rPr>
        <w:t xml:space="preserve"> brengt wanneer er een </w:t>
      </w:r>
      <w:r>
        <w:rPr>
          <w:rFonts w:asciiTheme="majorHAnsi" w:hAnsiTheme="majorHAnsi" w:cstheme="majorHAnsi"/>
          <w:b/>
          <w:sz w:val="22"/>
          <w:szCs w:val="22"/>
          <w:lang w:val="nl-NL"/>
        </w:rPr>
        <w:t>COVID-test</w:t>
      </w:r>
      <w:r>
        <w:rPr>
          <w:rFonts w:asciiTheme="majorHAnsi" w:hAnsiTheme="majorHAnsi" w:cstheme="majorHAnsi"/>
          <w:sz w:val="22"/>
          <w:szCs w:val="22"/>
          <w:lang w:val="nl-NL"/>
        </w:rPr>
        <w:t xml:space="preserve"> wordt afgenomen van jouw kind. Op deze manier kunnen we tijdig de juiste maatregelen nemen. </w:t>
      </w:r>
      <w:r>
        <w:rPr>
          <w:rFonts w:asciiTheme="majorHAnsi" w:hAnsiTheme="majorHAnsi" w:cstheme="majorHAnsi"/>
          <w:sz w:val="22"/>
          <w:szCs w:val="22"/>
          <w:lang w:val="nl-NL"/>
        </w:rPr>
        <w:t>In klassen waar leerlingen ouder dan 10 jaar zitten geldt op dat moment een mondmaskerplicht.</w:t>
      </w:r>
    </w:p>
    <w:p w14:paraId="304DFC33" w14:textId="77777777" w:rsidR="00432E57" w:rsidRDefault="00432E57" w:rsidP="00432E57">
      <w:pPr>
        <w:pStyle w:val="Default"/>
        <w:spacing w:line="276" w:lineRule="auto"/>
        <w:jc w:val="both"/>
        <w:rPr>
          <w:rFonts w:asciiTheme="majorHAnsi" w:hAnsiTheme="majorHAnsi" w:cstheme="majorHAnsi"/>
          <w:sz w:val="22"/>
          <w:szCs w:val="22"/>
          <w:lang w:val="nl-NL"/>
        </w:rPr>
      </w:pPr>
    </w:p>
    <w:p w14:paraId="3AD0FE74" w14:textId="3FE69521" w:rsidR="00432E57" w:rsidRDefault="00954037" w:rsidP="00432E57">
      <w:pPr>
        <w:pStyle w:val="Default"/>
        <w:spacing w:line="276" w:lineRule="auto"/>
        <w:jc w:val="both"/>
        <w:rPr>
          <w:rFonts w:asciiTheme="majorHAnsi" w:hAnsiTheme="majorHAnsi" w:cstheme="majorHAnsi"/>
          <w:b/>
          <w:sz w:val="22"/>
          <w:szCs w:val="22"/>
          <w:u w:val="single"/>
          <w:lang w:val="nl-NL"/>
        </w:rPr>
      </w:pPr>
      <w:r>
        <w:rPr>
          <w:rFonts w:asciiTheme="majorHAnsi" w:hAnsiTheme="majorHAnsi" w:cstheme="majorHAnsi"/>
          <w:b/>
          <w:noProof/>
          <w:sz w:val="22"/>
          <w:szCs w:val="22"/>
          <w:u w:val="single"/>
          <w:lang w:val="nl-NL"/>
        </w:rPr>
        <w:drawing>
          <wp:inline distT="0" distB="0" distL="0" distR="0" wp14:anchorId="45622767" wp14:editId="3AC1EA6E">
            <wp:extent cx="720000" cy="720000"/>
            <wp:effectExtent l="0" t="0" r="444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264D85">
        <w:rPr>
          <w:rFonts w:asciiTheme="majorHAnsi" w:hAnsiTheme="majorHAnsi" w:cstheme="majorHAnsi"/>
          <w:b/>
          <w:sz w:val="22"/>
          <w:szCs w:val="22"/>
          <w:u w:val="single"/>
          <w:lang w:val="nl-NL"/>
        </w:rPr>
        <w:t>O</w:t>
      </w:r>
      <w:r w:rsidR="00432E57">
        <w:rPr>
          <w:rFonts w:asciiTheme="majorHAnsi" w:hAnsiTheme="majorHAnsi" w:cstheme="majorHAnsi"/>
          <w:b/>
          <w:sz w:val="22"/>
          <w:szCs w:val="22"/>
          <w:u w:val="single"/>
          <w:lang w:val="nl-NL"/>
        </w:rPr>
        <w:t>pvolgen van de afspraken op school</w:t>
      </w:r>
    </w:p>
    <w:p w14:paraId="7EBE7E61" w14:textId="5268EA4B" w:rsidR="00432E57" w:rsidRDefault="00432E57" w:rsidP="00432E57">
      <w:pPr>
        <w:pStyle w:val="Default"/>
        <w:spacing w:line="276" w:lineRule="auto"/>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Tot nu toe zijn de </w:t>
      </w:r>
      <w:r>
        <w:rPr>
          <w:rFonts w:asciiTheme="majorHAnsi" w:hAnsiTheme="majorHAnsi" w:cstheme="majorHAnsi"/>
          <w:b/>
          <w:sz w:val="22"/>
          <w:szCs w:val="22"/>
          <w:lang w:val="nl-NL"/>
        </w:rPr>
        <w:t>besmettingen</w:t>
      </w:r>
      <w:r>
        <w:rPr>
          <w:rFonts w:asciiTheme="majorHAnsi" w:hAnsiTheme="majorHAnsi" w:cstheme="majorHAnsi"/>
          <w:sz w:val="22"/>
          <w:szCs w:val="22"/>
          <w:lang w:val="nl-NL"/>
        </w:rPr>
        <w:t xml:space="preserve"> </w:t>
      </w:r>
      <w:r>
        <w:rPr>
          <w:rFonts w:asciiTheme="majorHAnsi" w:hAnsiTheme="majorHAnsi" w:cstheme="majorHAnsi"/>
          <w:sz w:val="22"/>
          <w:szCs w:val="22"/>
          <w:lang w:val="nl-NL"/>
        </w:rPr>
        <w:t xml:space="preserve">op de kleuter- en lagere school </w:t>
      </w:r>
      <w:r>
        <w:rPr>
          <w:rFonts w:asciiTheme="majorHAnsi" w:hAnsiTheme="majorHAnsi" w:cstheme="majorHAnsi"/>
          <w:sz w:val="22"/>
          <w:szCs w:val="22"/>
          <w:lang w:val="nl-NL"/>
        </w:rPr>
        <w:t xml:space="preserve"> </w:t>
      </w:r>
      <w:r>
        <w:rPr>
          <w:rFonts w:asciiTheme="majorHAnsi" w:hAnsiTheme="majorHAnsi" w:cstheme="majorHAnsi"/>
          <w:b/>
          <w:sz w:val="22"/>
          <w:szCs w:val="22"/>
          <w:lang w:val="nl-NL"/>
        </w:rPr>
        <w:t>beperkt</w:t>
      </w:r>
      <w:r>
        <w:rPr>
          <w:rFonts w:asciiTheme="majorHAnsi" w:hAnsiTheme="majorHAnsi" w:cstheme="majorHAnsi"/>
          <w:sz w:val="22"/>
          <w:szCs w:val="22"/>
          <w:lang w:val="nl-NL"/>
        </w:rPr>
        <w:t xml:space="preserve"> gebleven. We willen dit graag zo houden. Daarom vragen we om de </w:t>
      </w:r>
      <w:r>
        <w:rPr>
          <w:rFonts w:asciiTheme="majorHAnsi" w:hAnsiTheme="majorHAnsi" w:cstheme="majorHAnsi"/>
          <w:b/>
          <w:sz w:val="22"/>
          <w:szCs w:val="22"/>
          <w:lang w:val="nl-NL"/>
        </w:rPr>
        <w:t>gemaakte afspraken</w:t>
      </w:r>
      <w:r>
        <w:rPr>
          <w:rFonts w:asciiTheme="majorHAnsi" w:hAnsiTheme="majorHAnsi" w:cstheme="majorHAnsi"/>
          <w:sz w:val="22"/>
          <w:szCs w:val="22"/>
          <w:lang w:val="nl-NL"/>
        </w:rPr>
        <w:t xml:space="preserve"> </w:t>
      </w:r>
      <w:r>
        <w:rPr>
          <w:rFonts w:asciiTheme="majorHAnsi" w:hAnsiTheme="majorHAnsi" w:cstheme="majorHAnsi"/>
          <w:sz w:val="22"/>
          <w:szCs w:val="22"/>
          <w:lang w:val="nl-NL"/>
        </w:rPr>
        <w:t xml:space="preserve"> die we op school hebben,</w:t>
      </w:r>
      <w:r>
        <w:rPr>
          <w:rFonts w:asciiTheme="majorHAnsi" w:hAnsiTheme="majorHAnsi" w:cstheme="majorHAnsi"/>
          <w:sz w:val="22"/>
          <w:szCs w:val="22"/>
          <w:lang w:val="nl-NL"/>
        </w:rPr>
        <w:t xml:space="preserve"> </w:t>
      </w:r>
      <w:r>
        <w:rPr>
          <w:rFonts w:asciiTheme="majorHAnsi" w:hAnsiTheme="majorHAnsi" w:cstheme="majorHAnsi"/>
          <w:b/>
          <w:sz w:val="22"/>
          <w:szCs w:val="22"/>
          <w:lang w:val="nl-NL"/>
        </w:rPr>
        <w:t>strikt op te volgen</w:t>
      </w:r>
      <w:r>
        <w:rPr>
          <w:rFonts w:asciiTheme="majorHAnsi" w:hAnsiTheme="majorHAnsi" w:cstheme="majorHAnsi"/>
          <w:sz w:val="22"/>
          <w:szCs w:val="22"/>
          <w:lang w:val="nl-NL"/>
        </w:rPr>
        <w:t xml:space="preserve">. </w:t>
      </w:r>
      <w:r>
        <w:rPr>
          <w:rFonts w:asciiTheme="majorHAnsi" w:hAnsiTheme="majorHAnsi" w:cstheme="majorHAnsi"/>
          <w:sz w:val="22"/>
          <w:szCs w:val="22"/>
          <w:lang w:val="nl-NL"/>
        </w:rPr>
        <w:t xml:space="preserve"> Denk hierbij aan het dragen van een mondmasker door volwassenen bij betreden van het domein, </w:t>
      </w:r>
      <w:r w:rsidR="00954037">
        <w:rPr>
          <w:rFonts w:asciiTheme="majorHAnsi" w:hAnsiTheme="majorHAnsi" w:cstheme="majorHAnsi"/>
          <w:sz w:val="22"/>
          <w:szCs w:val="22"/>
          <w:lang w:val="nl-NL"/>
        </w:rPr>
        <w:t xml:space="preserve">het dragen van een </w:t>
      </w:r>
      <w:proofErr w:type="spellStart"/>
      <w:r w:rsidR="00954037">
        <w:rPr>
          <w:rFonts w:asciiTheme="majorHAnsi" w:hAnsiTheme="majorHAnsi" w:cstheme="majorHAnsi"/>
          <w:sz w:val="22"/>
          <w:szCs w:val="22"/>
          <w:lang w:val="nl-NL"/>
        </w:rPr>
        <w:t>mondmakser</w:t>
      </w:r>
      <w:proofErr w:type="spellEnd"/>
      <w:r w:rsidR="00954037">
        <w:rPr>
          <w:rFonts w:asciiTheme="majorHAnsi" w:hAnsiTheme="majorHAnsi" w:cstheme="majorHAnsi"/>
          <w:sz w:val="22"/>
          <w:szCs w:val="22"/>
          <w:lang w:val="nl-NL"/>
        </w:rPr>
        <w:t xml:space="preserve"> op de schoolbussen, </w:t>
      </w:r>
      <w:r>
        <w:rPr>
          <w:rFonts w:asciiTheme="majorHAnsi" w:hAnsiTheme="majorHAnsi" w:cstheme="majorHAnsi"/>
          <w:sz w:val="22"/>
          <w:szCs w:val="22"/>
          <w:lang w:val="nl-NL"/>
        </w:rPr>
        <w:t xml:space="preserve">het afzetten en ophalen van leerlingen, </w:t>
      </w:r>
      <w:r w:rsidR="00954037">
        <w:rPr>
          <w:rFonts w:asciiTheme="majorHAnsi" w:hAnsiTheme="majorHAnsi" w:cstheme="majorHAnsi"/>
          <w:sz w:val="22"/>
          <w:szCs w:val="22"/>
          <w:lang w:val="nl-NL"/>
        </w:rPr>
        <w:t xml:space="preserve">het </w:t>
      </w:r>
      <w:r>
        <w:rPr>
          <w:rFonts w:asciiTheme="majorHAnsi" w:hAnsiTheme="majorHAnsi" w:cstheme="majorHAnsi"/>
          <w:sz w:val="22"/>
          <w:szCs w:val="22"/>
          <w:lang w:val="nl-NL"/>
        </w:rPr>
        <w:t>gebruik van alcoholgel</w:t>
      </w:r>
      <w:r w:rsidR="00954037">
        <w:rPr>
          <w:rFonts w:asciiTheme="majorHAnsi" w:hAnsiTheme="majorHAnsi" w:cstheme="majorHAnsi"/>
          <w:sz w:val="22"/>
          <w:szCs w:val="22"/>
          <w:lang w:val="nl-NL"/>
        </w:rPr>
        <w:t>,…</w:t>
      </w:r>
    </w:p>
    <w:p w14:paraId="54505325" w14:textId="28928431" w:rsidR="00954037" w:rsidRDefault="00954037" w:rsidP="00432E57">
      <w:pPr>
        <w:pStyle w:val="Default"/>
        <w:spacing w:line="276" w:lineRule="auto"/>
        <w:jc w:val="both"/>
        <w:rPr>
          <w:rFonts w:asciiTheme="majorHAnsi" w:hAnsiTheme="majorHAnsi" w:cstheme="majorHAnsi"/>
          <w:sz w:val="22"/>
          <w:szCs w:val="22"/>
          <w:lang w:val="nl-NL"/>
        </w:rPr>
      </w:pPr>
    </w:p>
    <w:p w14:paraId="17E605CC" w14:textId="1C5889EC" w:rsidR="00954037" w:rsidRDefault="00954037" w:rsidP="00432E57">
      <w:pPr>
        <w:pStyle w:val="Default"/>
        <w:spacing w:line="276" w:lineRule="auto"/>
        <w:jc w:val="both"/>
        <w:rPr>
          <w:rFonts w:asciiTheme="majorHAnsi" w:hAnsiTheme="majorHAnsi" w:cstheme="majorHAnsi"/>
          <w:sz w:val="22"/>
          <w:szCs w:val="22"/>
          <w:lang w:val="nl-NL"/>
        </w:rPr>
      </w:pPr>
      <w:r w:rsidRPr="00954037">
        <w:rPr>
          <w:rFonts w:asciiTheme="majorHAnsi" w:hAnsiTheme="majorHAnsi" w:cstheme="majorHAnsi"/>
          <w:b/>
          <w:bCs/>
          <w:sz w:val="22"/>
          <w:szCs w:val="22"/>
          <w:lang w:val="nl-NL"/>
        </w:rPr>
        <w:t>Dankjewel</w:t>
      </w:r>
      <w:r>
        <w:rPr>
          <w:rFonts w:asciiTheme="majorHAnsi" w:hAnsiTheme="majorHAnsi" w:cstheme="majorHAnsi"/>
          <w:sz w:val="22"/>
          <w:szCs w:val="22"/>
          <w:lang w:val="nl-NL"/>
        </w:rPr>
        <w:t xml:space="preserve"> om mee zorg te dragen voor alle leerlingen op de school!  </w:t>
      </w:r>
    </w:p>
    <w:p w14:paraId="0BAFD191" w14:textId="73076F4E" w:rsidR="00954037" w:rsidRDefault="00954037" w:rsidP="00432E57">
      <w:pPr>
        <w:pStyle w:val="Default"/>
        <w:spacing w:line="276" w:lineRule="auto"/>
        <w:jc w:val="both"/>
        <w:rPr>
          <w:rFonts w:asciiTheme="majorHAnsi" w:hAnsiTheme="majorHAnsi" w:cstheme="majorHAnsi"/>
          <w:sz w:val="22"/>
          <w:szCs w:val="22"/>
          <w:lang w:val="nl-NL"/>
        </w:rPr>
      </w:pPr>
    </w:p>
    <w:p w14:paraId="7F45F60C" w14:textId="52B37863" w:rsidR="00954037" w:rsidRDefault="00264D85" w:rsidP="00432E57">
      <w:pPr>
        <w:pStyle w:val="Default"/>
        <w:spacing w:line="276" w:lineRule="auto"/>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Morgen, </w:t>
      </w:r>
      <w:r w:rsidRPr="00264D85">
        <w:rPr>
          <w:rFonts w:asciiTheme="majorHAnsi" w:hAnsiTheme="majorHAnsi" w:cstheme="majorHAnsi"/>
          <w:b/>
          <w:bCs/>
          <w:sz w:val="22"/>
          <w:szCs w:val="22"/>
          <w:lang w:val="nl-NL"/>
        </w:rPr>
        <w:t>maandag 1 februari</w:t>
      </w:r>
      <w:r>
        <w:rPr>
          <w:rFonts w:asciiTheme="majorHAnsi" w:hAnsiTheme="majorHAnsi" w:cstheme="majorHAnsi"/>
          <w:sz w:val="22"/>
          <w:szCs w:val="22"/>
          <w:lang w:val="nl-NL"/>
        </w:rPr>
        <w:t>,  hebben alle leerlingen en leerkrachten een dagje vrijaf.  We zien jullie graag terug op school vanaf dinsdag.</w:t>
      </w:r>
    </w:p>
    <w:p w14:paraId="4167C4A0" w14:textId="44EF1441" w:rsidR="00264D85" w:rsidRDefault="00264D85" w:rsidP="00432E57">
      <w:pPr>
        <w:pStyle w:val="Default"/>
        <w:spacing w:line="276" w:lineRule="auto"/>
        <w:jc w:val="both"/>
        <w:rPr>
          <w:rFonts w:asciiTheme="majorHAnsi" w:hAnsiTheme="majorHAnsi" w:cstheme="majorHAnsi"/>
          <w:sz w:val="22"/>
          <w:szCs w:val="22"/>
          <w:lang w:val="nl-NL"/>
        </w:rPr>
      </w:pPr>
    </w:p>
    <w:p w14:paraId="22E8CB32" w14:textId="0FD1D678" w:rsidR="00264D85" w:rsidRDefault="00264D85" w:rsidP="00432E57">
      <w:pPr>
        <w:pStyle w:val="Default"/>
        <w:spacing w:line="276" w:lineRule="auto"/>
        <w:jc w:val="both"/>
        <w:rPr>
          <w:rFonts w:asciiTheme="majorHAnsi" w:hAnsiTheme="majorHAnsi" w:cstheme="majorHAnsi"/>
          <w:sz w:val="22"/>
          <w:szCs w:val="22"/>
          <w:lang w:val="nl-NL"/>
        </w:rPr>
      </w:pPr>
      <w:r>
        <w:rPr>
          <w:rFonts w:asciiTheme="majorHAnsi" w:hAnsiTheme="majorHAnsi" w:cstheme="majorHAnsi"/>
          <w:sz w:val="22"/>
          <w:szCs w:val="22"/>
          <w:lang w:val="nl-NL"/>
        </w:rPr>
        <w:t>Geniet nog van de zonnige zondagnamiddag!</w:t>
      </w:r>
    </w:p>
    <w:p w14:paraId="79F6FBBA" w14:textId="77777777" w:rsidR="007A7859" w:rsidRDefault="007A7859"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p w14:paraId="63D13182" w14:textId="6B6527C2" w:rsidR="00B3561E" w:rsidRDefault="00B3561E" w:rsidP="00216D2F">
      <w:pPr>
        <w:pStyle w:val="paragraph"/>
        <w:textAlignment w:val="baseline"/>
        <w:rPr>
          <w:rStyle w:val="eop"/>
          <w:rFonts w:ascii="Calibri" w:hAnsi="Calibri" w:cs="Calibri"/>
          <w:sz w:val="22"/>
          <w:szCs w:val="22"/>
          <w:lang w:val="nl-NL"/>
        </w:rPr>
      </w:pPr>
    </w:p>
    <w:sectPr w:rsidR="00B3561E" w:rsidSect="00924B6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4"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15"/>
  </w:num>
  <w:num w:numId="4">
    <w:abstractNumId w:val="1"/>
  </w:num>
  <w:num w:numId="5">
    <w:abstractNumId w:val="11"/>
  </w:num>
  <w:num w:numId="6">
    <w:abstractNumId w:val="17"/>
  </w:num>
  <w:num w:numId="7">
    <w:abstractNumId w:val="28"/>
  </w:num>
  <w:num w:numId="8">
    <w:abstractNumId w:val="10"/>
  </w:num>
  <w:num w:numId="9">
    <w:abstractNumId w:val="13"/>
  </w:num>
  <w:num w:numId="10">
    <w:abstractNumId w:val="29"/>
  </w:num>
  <w:num w:numId="11">
    <w:abstractNumId w:val="20"/>
  </w:num>
  <w:num w:numId="12">
    <w:abstractNumId w:val="1"/>
  </w:num>
  <w:num w:numId="13">
    <w:abstractNumId w:val="23"/>
  </w:num>
  <w:num w:numId="14">
    <w:abstractNumId w:val="18"/>
  </w:num>
  <w:num w:numId="15">
    <w:abstractNumId w:val="24"/>
  </w:num>
  <w:num w:numId="16">
    <w:abstractNumId w:val="27"/>
  </w:num>
  <w:num w:numId="17">
    <w:abstractNumId w:val="4"/>
  </w:num>
  <w:num w:numId="18">
    <w:abstractNumId w:val="6"/>
  </w:num>
  <w:num w:numId="19">
    <w:abstractNumId w:val="21"/>
  </w:num>
  <w:num w:numId="20">
    <w:abstractNumId w:val="0"/>
  </w:num>
  <w:num w:numId="21">
    <w:abstractNumId w:val="3"/>
  </w:num>
  <w:num w:numId="22">
    <w:abstractNumId w:val="26"/>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2"/>
  </w:num>
  <w:num w:numId="31">
    <w:abstractNumId w:val="25"/>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64D85"/>
    <w:rsid w:val="002A0D4C"/>
    <w:rsid w:val="002A397F"/>
    <w:rsid w:val="002C269F"/>
    <w:rsid w:val="002D4F75"/>
    <w:rsid w:val="002D57C3"/>
    <w:rsid w:val="002E3074"/>
    <w:rsid w:val="002F3D15"/>
    <w:rsid w:val="002F683B"/>
    <w:rsid w:val="0030721C"/>
    <w:rsid w:val="00330AEE"/>
    <w:rsid w:val="00344112"/>
    <w:rsid w:val="003823AF"/>
    <w:rsid w:val="0039557F"/>
    <w:rsid w:val="003C5FA4"/>
    <w:rsid w:val="00404704"/>
    <w:rsid w:val="00407F80"/>
    <w:rsid w:val="00430572"/>
    <w:rsid w:val="00432E57"/>
    <w:rsid w:val="00455886"/>
    <w:rsid w:val="004A5823"/>
    <w:rsid w:val="004B182E"/>
    <w:rsid w:val="004C1582"/>
    <w:rsid w:val="004D69E3"/>
    <w:rsid w:val="004E4D5C"/>
    <w:rsid w:val="00515A80"/>
    <w:rsid w:val="00541B17"/>
    <w:rsid w:val="00566BD9"/>
    <w:rsid w:val="0057199D"/>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A7859"/>
    <w:rsid w:val="007B03B6"/>
    <w:rsid w:val="007B7720"/>
    <w:rsid w:val="007B7895"/>
    <w:rsid w:val="007D2EBA"/>
    <w:rsid w:val="007D4F9A"/>
    <w:rsid w:val="007D5681"/>
    <w:rsid w:val="007F4727"/>
    <w:rsid w:val="007F4DCD"/>
    <w:rsid w:val="00821570"/>
    <w:rsid w:val="00830BD4"/>
    <w:rsid w:val="0085496B"/>
    <w:rsid w:val="00854F5C"/>
    <w:rsid w:val="00856F17"/>
    <w:rsid w:val="00867F16"/>
    <w:rsid w:val="008B364B"/>
    <w:rsid w:val="008B45D2"/>
    <w:rsid w:val="008C1E58"/>
    <w:rsid w:val="008E5A7C"/>
    <w:rsid w:val="008E6CB4"/>
    <w:rsid w:val="00902C36"/>
    <w:rsid w:val="00922C37"/>
    <w:rsid w:val="00924B65"/>
    <w:rsid w:val="009358FD"/>
    <w:rsid w:val="00950769"/>
    <w:rsid w:val="00954037"/>
    <w:rsid w:val="009761BE"/>
    <w:rsid w:val="0097656E"/>
    <w:rsid w:val="009957E3"/>
    <w:rsid w:val="009E6BEE"/>
    <w:rsid w:val="009F3857"/>
    <w:rsid w:val="00A070DC"/>
    <w:rsid w:val="00A15D48"/>
    <w:rsid w:val="00A41111"/>
    <w:rsid w:val="00A66EEE"/>
    <w:rsid w:val="00A76829"/>
    <w:rsid w:val="00A82736"/>
    <w:rsid w:val="00A848DE"/>
    <w:rsid w:val="00A917AD"/>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6CB8"/>
    <w:rsid w:val="00B92BF6"/>
    <w:rsid w:val="00B92F48"/>
    <w:rsid w:val="00B93F26"/>
    <w:rsid w:val="00BA0BEE"/>
    <w:rsid w:val="00BA0D02"/>
    <w:rsid w:val="00BA4982"/>
    <w:rsid w:val="00BA4A1F"/>
    <w:rsid w:val="00BB492D"/>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4</TotalTime>
  <Pages>2</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2021-01-26T14:36:00Z</cp:lastPrinted>
  <dcterms:created xsi:type="dcterms:W3CDTF">2021-01-31T13:42:00Z</dcterms:created>
  <dcterms:modified xsi:type="dcterms:W3CDTF">2021-01-31T13:42:00Z</dcterms:modified>
</cp:coreProperties>
</file>