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AF4D" w14:textId="48D80ECE" w:rsidR="00FF7F83" w:rsidRPr="00856F17" w:rsidRDefault="00330AEE" w:rsidP="00856F17">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30721C">
        <w:rPr>
          <w:noProof/>
        </w:rPr>
        <w:t>26 januari 2021</w:t>
      </w:r>
      <w:r w:rsidR="002A0D4C">
        <w:fldChar w:fldCharType="end"/>
      </w:r>
    </w:p>
    <w:p w14:paraId="11609568" w14:textId="77777777" w:rsidR="007B7895" w:rsidRDefault="007B7895" w:rsidP="00BB492D">
      <w:pPr>
        <w:pStyle w:val="Normaalweb"/>
        <w:shd w:val="clear" w:color="auto" w:fill="FFFFFF"/>
        <w:spacing w:before="0" w:beforeAutospacing="0" w:after="0" w:afterAutospacing="0"/>
        <w:rPr>
          <w:rFonts w:ascii="inherit" w:hAnsi="inherit" w:cs="Calibri"/>
          <w:b/>
          <w:bCs/>
          <w:color w:val="000000"/>
          <w:sz w:val="72"/>
          <w:szCs w:val="72"/>
          <w:bdr w:val="none" w:sz="0" w:space="0" w:color="auto" w:frame="1"/>
          <w:shd w:val="clear" w:color="auto" w:fill="FFFFFF"/>
          <w:lang w:val="nl-NL"/>
        </w:rPr>
      </w:pP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56614C4F" w14:textId="285A4F85" w:rsidR="00F05450" w:rsidRDefault="00F05450" w:rsidP="00063E39">
      <w:pPr>
        <w:pStyle w:val="paragraph"/>
        <w:textAlignment w:val="baseline"/>
        <w:rPr>
          <w:rStyle w:val="normaltextrun1"/>
          <w:rFonts w:ascii="Calibri" w:hAnsi="Calibri" w:cs="Calibri"/>
          <w:sz w:val="22"/>
          <w:szCs w:val="22"/>
        </w:rPr>
      </w:pP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77777777" w:rsidR="007B7895" w:rsidRDefault="007B7895" w:rsidP="00765B1B">
      <w:pPr>
        <w:pStyle w:val="paragraph"/>
        <w:textAlignment w:val="baseline"/>
        <w:rPr>
          <w:rStyle w:val="normaltextrun1"/>
          <w:rFonts w:ascii="Calibri" w:hAnsi="Calibri" w:cs="Calibri"/>
          <w:sz w:val="22"/>
          <w:szCs w:val="22"/>
        </w:rPr>
      </w:pPr>
    </w:p>
    <w:p w14:paraId="5E3327C9" w14:textId="6AD57409" w:rsidR="008B45D2" w:rsidRDefault="008B45D2" w:rsidP="00765B1B">
      <w:pPr>
        <w:pStyle w:val="paragraph"/>
        <w:textAlignment w:val="baseline"/>
        <w:rPr>
          <w:rStyle w:val="eop"/>
          <w:rFonts w:ascii="Calibri" w:hAnsi="Calibri" w:cs="Calibri"/>
          <w:sz w:val="22"/>
          <w:szCs w:val="22"/>
          <w:lang w:val="nl-NL"/>
        </w:rPr>
      </w:pPr>
      <w:r>
        <w:rPr>
          <w:rStyle w:val="normaltextrun1"/>
          <w:rFonts w:ascii="Calibri" w:hAnsi="Calibri" w:cs="Calibri"/>
          <w:sz w:val="22"/>
          <w:szCs w:val="22"/>
        </w:rPr>
        <w:t>Beste ouders</w:t>
      </w:r>
      <w:r w:rsidR="00B259D6">
        <w:rPr>
          <w:rStyle w:val="normaltextrun1"/>
          <w:rFonts w:ascii="Calibri" w:hAnsi="Calibri" w:cs="Calibri"/>
          <w:sz w:val="22"/>
          <w:szCs w:val="22"/>
        </w:rPr>
        <w:t>,</w:t>
      </w:r>
      <w:r>
        <w:rPr>
          <w:rStyle w:val="normaltextrun1"/>
          <w:rFonts w:ascii="Calibri" w:hAnsi="Calibri" w:cs="Calibri"/>
          <w:sz w:val="22"/>
          <w:szCs w:val="22"/>
        </w:rPr>
        <w:t> </w:t>
      </w:r>
      <w:r>
        <w:rPr>
          <w:rStyle w:val="eop"/>
          <w:rFonts w:ascii="Calibri" w:hAnsi="Calibri" w:cs="Calibri"/>
          <w:sz w:val="22"/>
          <w:szCs w:val="22"/>
          <w:lang w:val="nl-NL"/>
        </w:rPr>
        <w:t> </w:t>
      </w:r>
    </w:p>
    <w:p w14:paraId="7FA4DA5F" w14:textId="5D4A6A1E" w:rsidR="00A41111" w:rsidRDefault="00A41111" w:rsidP="00B34149">
      <w:pPr>
        <w:pStyle w:val="paragraph"/>
        <w:textAlignment w:val="baseline"/>
        <w:rPr>
          <w:rFonts w:ascii="Open Sans" w:hAnsi="Open Sans" w:cs="Open Sans"/>
          <w:noProof/>
          <w:color w:val="000000"/>
          <w:sz w:val="18"/>
          <w:szCs w:val="18"/>
          <w:shd w:val="clear" w:color="auto" w:fill="FFFFFF"/>
        </w:rPr>
      </w:pPr>
    </w:p>
    <w:p w14:paraId="0AD5F5F1" w14:textId="6AC9E46A" w:rsidR="00B34149" w:rsidRDefault="00B34149" w:rsidP="00B34149">
      <w:pPr>
        <w:pStyle w:val="paragraph"/>
        <w:textAlignment w:val="baseline"/>
        <w:rPr>
          <w:rFonts w:ascii="Open Sans" w:hAnsi="Open Sans" w:cs="Open Sans"/>
          <w:noProof/>
          <w:color w:val="000000"/>
          <w:sz w:val="18"/>
          <w:szCs w:val="18"/>
          <w:shd w:val="clear" w:color="auto" w:fill="FFFFFF"/>
        </w:rPr>
      </w:pPr>
      <w:r>
        <w:rPr>
          <w:rFonts w:ascii="Open Sans" w:hAnsi="Open Sans" w:cs="Open Sans"/>
          <w:noProof/>
          <w:color w:val="000000"/>
          <w:sz w:val="18"/>
          <w:szCs w:val="18"/>
          <w:shd w:val="clear" w:color="auto" w:fill="FFFFFF"/>
        </w:rPr>
        <w:t>Vorig weekend bereikte ons het bericht dat er aanpassingen in het onderwijs komen wat de mondmaskerplicht betreft.  Deze regels gelden voor alle leerlingen vanaf 10 jaar.</w:t>
      </w:r>
    </w:p>
    <w:p w14:paraId="5E4CAEC4" w14:textId="3ED98393" w:rsidR="00B34149" w:rsidRDefault="00B34149" w:rsidP="00B34149">
      <w:pPr>
        <w:pStyle w:val="paragraph"/>
        <w:textAlignment w:val="baseline"/>
        <w:rPr>
          <w:rFonts w:ascii="Open Sans" w:hAnsi="Open Sans" w:cs="Open Sans"/>
          <w:noProof/>
          <w:color w:val="000000"/>
          <w:sz w:val="18"/>
          <w:szCs w:val="18"/>
          <w:shd w:val="clear" w:color="auto" w:fill="FFFFFF"/>
        </w:rPr>
      </w:pPr>
    </w:p>
    <w:p w14:paraId="3999673C" w14:textId="312CFDBF" w:rsidR="00B34149" w:rsidRDefault="00B34149" w:rsidP="00B34149">
      <w:pPr>
        <w:pStyle w:val="paragraph"/>
        <w:textAlignment w:val="baseline"/>
        <w:rPr>
          <w:rFonts w:ascii="Open Sans" w:hAnsi="Open Sans" w:cs="Open Sans"/>
          <w:noProof/>
          <w:color w:val="000000"/>
          <w:sz w:val="18"/>
          <w:szCs w:val="18"/>
          <w:shd w:val="clear" w:color="auto" w:fill="FFFFFF"/>
        </w:rPr>
      </w:pPr>
      <w:r>
        <w:rPr>
          <w:rFonts w:ascii="Open Sans" w:hAnsi="Open Sans" w:cs="Open Sans"/>
          <w:noProof/>
          <w:color w:val="000000"/>
          <w:sz w:val="18"/>
          <w:szCs w:val="18"/>
          <w:shd w:val="clear" w:color="auto" w:fill="FFFFFF"/>
        </w:rPr>
        <w:t xml:space="preserve">Onze leerkrachten dragen reeds vanaf het begin van het schooljaar gedurende alle contacten met de leerlingen en met elkaar een mondmasker.  Ook voor de leerlingen vanaf 10 jaar geldt nu dat leerlingen uit voorzorg een mondmasker dragen van zodra een leerling van de klas in isolatie of in quarantaine moet.  </w:t>
      </w:r>
    </w:p>
    <w:p w14:paraId="59816E0A" w14:textId="77777777" w:rsidR="0030721C" w:rsidRDefault="0030721C" w:rsidP="00B34149">
      <w:pPr>
        <w:pStyle w:val="paragraph"/>
        <w:textAlignment w:val="baseline"/>
        <w:rPr>
          <w:rFonts w:ascii="Open Sans" w:hAnsi="Open Sans" w:cs="Open Sans"/>
          <w:noProof/>
          <w:color w:val="000000"/>
          <w:sz w:val="18"/>
          <w:szCs w:val="18"/>
          <w:shd w:val="clear" w:color="auto" w:fill="FFFFFF"/>
        </w:rPr>
      </w:pPr>
    </w:p>
    <w:p w14:paraId="76AB8EC6" w14:textId="0F7CD11C" w:rsidR="0030721C" w:rsidRDefault="00B34149" w:rsidP="00B34149">
      <w:pPr>
        <w:pStyle w:val="paragraph"/>
        <w:textAlignment w:val="baseline"/>
        <w:rPr>
          <w:rFonts w:ascii="Open Sans" w:hAnsi="Open Sans" w:cs="Open Sans"/>
          <w:noProof/>
          <w:color w:val="000000"/>
          <w:sz w:val="18"/>
          <w:szCs w:val="18"/>
          <w:shd w:val="clear" w:color="auto" w:fill="FFFFFF"/>
        </w:rPr>
      </w:pPr>
      <w:r>
        <w:rPr>
          <w:rFonts w:ascii="Open Sans" w:hAnsi="Open Sans" w:cs="Open Sans"/>
          <w:noProof/>
          <w:color w:val="000000"/>
          <w:sz w:val="18"/>
          <w:szCs w:val="18"/>
          <w:shd w:val="clear" w:color="auto" w:fill="FFFFFF"/>
        </w:rPr>
        <w:t>Wanneer er een me</w:t>
      </w:r>
      <w:r w:rsidR="00B259D6">
        <w:rPr>
          <w:rFonts w:ascii="Open Sans" w:hAnsi="Open Sans" w:cs="Open Sans"/>
          <w:noProof/>
          <w:color w:val="000000"/>
          <w:sz w:val="18"/>
          <w:szCs w:val="18"/>
          <w:shd w:val="clear" w:color="auto" w:fill="FFFFFF"/>
        </w:rPr>
        <w:t>l</w:t>
      </w:r>
      <w:r>
        <w:rPr>
          <w:rFonts w:ascii="Open Sans" w:hAnsi="Open Sans" w:cs="Open Sans"/>
          <w:noProof/>
          <w:color w:val="000000"/>
          <w:sz w:val="18"/>
          <w:szCs w:val="18"/>
          <w:shd w:val="clear" w:color="auto" w:fill="FFFFFF"/>
        </w:rPr>
        <w:t xml:space="preserve">ding van een (mogelijke) besmetting komt in de klas, dienen we snel te handelen.  </w:t>
      </w:r>
      <w:r w:rsidR="00B259D6">
        <w:rPr>
          <w:rFonts w:ascii="Open Sans" w:hAnsi="Open Sans" w:cs="Open Sans"/>
          <w:noProof/>
          <w:color w:val="000000"/>
          <w:sz w:val="18"/>
          <w:szCs w:val="18"/>
          <w:shd w:val="clear" w:color="auto" w:fill="FFFFFF"/>
        </w:rPr>
        <w:t xml:space="preserve">De </w:t>
      </w:r>
      <w:r>
        <w:rPr>
          <w:rFonts w:ascii="Open Sans" w:hAnsi="Open Sans" w:cs="Open Sans"/>
          <w:noProof/>
          <w:color w:val="000000"/>
          <w:sz w:val="18"/>
          <w:szCs w:val="18"/>
          <w:shd w:val="clear" w:color="auto" w:fill="FFFFFF"/>
        </w:rPr>
        <w:t>leerlingen</w:t>
      </w:r>
      <w:r w:rsidR="0030721C" w:rsidRPr="0030721C">
        <w:rPr>
          <w:rFonts w:ascii="Open Sans" w:hAnsi="Open Sans" w:cs="Open Sans"/>
          <w:noProof/>
          <w:color w:val="000000"/>
          <w:sz w:val="18"/>
          <w:szCs w:val="18"/>
          <w:shd w:val="clear" w:color="auto" w:fill="FFFFFF"/>
        </w:rPr>
        <w:t xml:space="preserve"> </w:t>
      </w:r>
      <w:r w:rsidR="0030721C">
        <w:rPr>
          <w:rFonts w:ascii="Open Sans" w:hAnsi="Open Sans" w:cs="Open Sans"/>
          <w:noProof/>
          <w:color w:val="000000"/>
          <w:sz w:val="18"/>
          <w:szCs w:val="18"/>
          <w:shd w:val="clear" w:color="auto" w:fill="FFFFFF"/>
        </w:rPr>
        <w:t>van de schildpadklas, olifantenklas, scooterklas, de tuinklas, kaweeklas, vliegtuigklas, autoklas en kampeerklas</w:t>
      </w:r>
      <w:r w:rsidR="00B259D6">
        <w:rPr>
          <w:rFonts w:ascii="Open Sans" w:hAnsi="Open Sans" w:cs="Open Sans"/>
          <w:noProof/>
          <w:color w:val="000000"/>
          <w:sz w:val="18"/>
          <w:szCs w:val="18"/>
          <w:shd w:val="clear" w:color="auto" w:fill="FFFFFF"/>
        </w:rPr>
        <w:t xml:space="preserve"> brengen</w:t>
      </w:r>
      <w:r>
        <w:rPr>
          <w:rFonts w:ascii="Open Sans" w:hAnsi="Open Sans" w:cs="Open Sans"/>
          <w:noProof/>
          <w:color w:val="000000"/>
          <w:sz w:val="18"/>
          <w:szCs w:val="18"/>
          <w:shd w:val="clear" w:color="auto" w:fill="FFFFFF"/>
        </w:rPr>
        <w:t xml:space="preserve"> vanaf morgen </w:t>
      </w:r>
      <w:r w:rsidRPr="00B34149">
        <w:rPr>
          <w:rFonts w:ascii="Open Sans" w:hAnsi="Open Sans" w:cs="Open Sans"/>
          <w:b/>
          <w:bCs/>
          <w:noProof/>
          <w:color w:val="000000"/>
          <w:sz w:val="18"/>
          <w:szCs w:val="18"/>
          <w:shd w:val="clear" w:color="auto" w:fill="FFFFFF"/>
        </w:rPr>
        <w:t xml:space="preserve">een mondmasker (extra) </w:t>
      </w:r>
      <w:r w:rsidR="00B259D6">
        <w:rPr>
          <w:rFonts w:ascii="Open Sans" w:hAnsi="Open Sans" w:cs="Open Sans"/>
          <w:b/>
          <w:bCs/>
          <w:noProof/>
          <w:color w:val="000000"/>
          <w:sz w:val="18"/>
          <w:szCs w:val="18"/>
          <w:shd w:val="clear" w:color="auto" w:fill="FFFFFF"/>
        </w:rPr>
        <w:t xml:space="preserve">mee </w:t>
      </w:r>
      <w:r w:rsidRPr="00B34149">
        <w:rPr>
          <w:rFonts w:ascii="Open Sans" w:hAnsi="Open Sans" w:cs="Open Sans"/>
          <w:b/>
          <w:bCs/>
          <w:noProof/>
          <w:color w:val="000000"/>
          <w:sz w:val="18"/>
          <w:szCs w:val="18"/>
          <w:shd w:val="clear" w:color="auto" w:fill="FFFFFF"/>
        </w:rPr>
        <w:t>in hun boekentas</w:t>
      </w:r>
      <w:r>
        <w:rPr>
          <w:rFonts w:ascii="Open Sans" w:hAnsi="Open Sans" w:cs="Open Sans"/>
          <w:noProof/>
          <w:color w:val="000000"/>
          <w:sz w:val="18"/>
          <w:szCs w:val="18"/>
          <w:shd w:val="clear" w:color="auto" w:fill="FFFFFF"/>
        </w:rPr>
        <w:t xml:space="preserve">. </w:t>
      </w:r>
    </w:p>
    <w:p w14:paraId="2912D013" w14:textId="27BA04F2" w:rsidR="0030721C" w:rsidRDefault="0030721C" w:rsidP="00B34149">
      <w:pPr>
        <w:pStyle w:val="paragraph"/>
        <w:textAlignment w:val="baseline"/>
        <w:rPr>
          <w:rFonts w:ascii="Open Sans" w:hAnsi="Open Sans" w:cs="Open Sans"/>
          <w:noProof/>
          <w:color w:val="000000"/>
          <w:sz w:val="18"/>
          <w:szCs w:val="18"/>
          <w:shd w:val="clear" w:color="auto" w:fill="FFFFFF"/>
        </w:rPr>
      </w:pPr>
      <w:r>
        <w:rPr>
          <w:rFonts w:ascii="Open Sans" w:hAnsi="Open Sans" w:cs="Open Sans"/>
          <w:noProof/>
          <w:color w:val="000000"/>
          <w:sz w:val="18"/>
          <w:szCs w:val="18"/>
          <w:shd w:val="clear" w:color="auto" w:fill="FFFFFF"/>
        </w:rPr>
        <w:t xml:space="preserve">Voor onze school is het moeilijk om hier een duidelijke lijn in te trekken, aangezien verschillende leeftijden samen in een klas zitten.  </w:t>
      </w:r>
      <w:r>
        <w:rPr>
          <w:rFonts w:ascii="Open Sans" w:hAnsi="Open Sans" w:cs="Open Sans"/>
          <w:noProof/>
          <w:color w:val="000000"/>
          <w:sz w:val="18"/>
          <w:szCs w:val="18"/>
          <w:shd w:val="clear" w:color="auto" w:fill="FFFFFF"/>
        </w:rPr>
        <w:t>We hopen daarom ook op jullie begrip hiervoor.</w:t>
      </w:r>
    </w:p>
    <w:p w14:paraId="143B9458" w14:textId="77777777" w:rsidR="0030721C" w:rsidRDefault="0030721C" w:rsidP="00B34149">
      <w:pPr>
        <w:pStyle w:val="paragraph"/>
        <w:textAlignment w:val="baseline"/>
        <w:rPr>
          <w:rFonts w:ascii="Open Sans" w:hAnsi="Open Sans" w:cs="Open Sans"/>
          <w:noProof/>
          <w:color w:val="000000"/>
          <w:sz w:val="18"/>
          <w:szCs w:val="18"/>
          <w:shd w:val="clear" w:color="auto" w:fill="FFFFFF"/>
        </w:rPr>
      </w:pPr>
    </w:p>
    <w:p w14:paraId="273561DC" w14:textId="2E9138C4" w:rsidR="00B34149" w:rsidRDefault="00B34149" w:rsidP="00B34149">
      <w:pPr>
        <w:pStyle w:val="paragraph"/>
        <w:textAlignment w:val="baseline"/>
        <w:rPr>
          <w:rFonts w:ascii="Open Sans" w:hAnsi="Open Sans" w:cs="Open Sans"/>
          <w:noProof/>
          <w:color w:val="000000"/>
          <w:sz w:val="18"/>
          <w:szCs w:val="18"/>
          <w:shd w:val="clear" w:color="auto" w:fill="FFFFFF"/>
        </w:rPr>
      </w:pPr>
      <w:r>
        <w:rPr>
          <w:rFonts w:ascii="Open Sans" w:hAnsi="Open Sans" w:cs="Open Sans"/>
          <w:noProof/>
          <w:color w:val="000000"/>
          <w:sz w:val="18"/>
          <w:szCs w:val="18"/>
          <w:shd w:val="clear" w:color="auto" w:fill="FFFFFF"/>
        </w:rPr>
        <w:t xml:space="preserve"> We willen er nogmaals op wijzen dat op de </w:t>
      </w:r>
      <w:r w:rsidRPr="00B34149">
        <w:rPr>
          <w:rFonts w:ascii="Open Sans" w:hAnsi="Open Sans" w:cs="Open Sans"/>
          <w:b/>
          <w:bCs/>
          <w:noProof/>
          <w:color w:val="000000"/>
          <w:sz w:val="18"/>
          <w:szCs w:val="18"/>
          <w:shd w:val="clear" w:color="auto" w:fill="FFFFFF"/>
        </w:rPr>
        <w:t>schoolbus mondmaskers</w:t>
      </w:r>
      <w:r>
        <w:rPr>
          <w:rFonts w:ascii="Open Sans" w:hAnsi="Open Sans" w:cs="Open Sans"/>
          <w:noProof/>
          <w:color w:val="000000"/>
          <w:sz w:val="18"/>
          <w:szCs w:val="18"/>
          <w:shd w:val="clear" w:color="auto" w:fill="FFFFFF"/>
        </w:rPr>
        <w:t xml:space="preserve"> dienen gedragen te worden, behalve voor leerlingen die hiervoor een medisch attest kunnen voorleggen.  Zorgen jullie er mee voor dat mondmaskers bij gebruik </w:t>
      </w:r>
      <w:r w:rsidRPr="00B34149">
        <w:rPr>
          <w:rFonts w:ascii="Open Sans" w:hAnsi="Open Sans" w:cs="Open Sans"/>
          <w:b/>
          <w:bCs/>
          <w:noProof/>
          <w:color w:val="000000"/>
          <w:sz w:val="18"/>
          <w:szCs w:val="18"/>
          <w:shd w:val="clear" w:color="auto" w:fill="FFFFFF"/>
        </w:rPr>
        <w:t>dagelijks vervangen</w:t>
      </w:r>
      <w:r>
        <w:rPr>
          <w:rFonts w:ascii="Open Sans" w:hAnsi="Open Sans" w:cs="Open Sans"/>
          <w:noProof/>
          <w:color w:val="000000"/>
          <w:sz w:val="18"/>
          <w:szCs w:val="18"/>
          <w:shd w:val="clear" w:color="auto" w:fill="FFFFFF"/>
        </w:rPr>
        <w:t xml:space="preserve"> worde</w:t>
      </w:r>
      <w:r w:rsidR="00B259D6">
        <w:rPr>
          <w:rFonts w:ascii="Open Sans" w:hAnsi="Open Sans" w:cs="Open Sans"/>
          <w:noProof/>
          <w:color w:val="000000"/>
          <w:sz w:val="18"/>
          <w:szCs w:val="18"/>
          <w:shd w:val="clear" w:color="auto" w:fill="FFFFFF"/>
        </w:rPr>
        <w:t>n?</w:t>
      </w:r>
      <w:r>
        <w:rPr>
          <w:rFonts w:ascii="Open Sans" w:hAnsi="Open Sans" w:cs="Open Sans"/>
          <w:noProof/>
          <w:color w:val="000000"/>
          <w:sz w:val="18"/>
          <w:szCs w:val="18"/>
          <w:shd w:val="clear" w:color="auto" w:fill="FFFFFF"/>
        </w:rPr>
        <w:t xml:space="preserve">  Alleen op die manier kunnen we samen het virus in onze school zo veel mogelijk tegen houden.  </w:t>
      </w:r>
    </w:p>
    <w:p w14:paraId="25E6853E" w14:textId="179265B5" w:rsidR="00B34149" w:rsidRDefault="00B34149" w:rsidP="00B34149">
      <w:pPr>
        <w:pStyle w:val="paragraph"/>
        <w:textAlignment w:val="baseline"/>
        <w:rPr>
          <w:rFonts w:ascii="Open Sans" w:hAnsi="Open Sans" w:cs="Open Sans"/>
          <w:noProof/>
          <w:color w:val="000000"/>
          <w:sz w:val="18"/>
          <w:szCs w:val="18"/>
          <w:shd w:val="clear" w:color="auto" w:fill="FFFFFF"/>
        </w:rPr>
      </w:pPr>
    </w:p>
    <w:p w14:paraId="66547D7C" w14:textId="17FF1DF5" w:rsidR="00B34149" w:rsidRDefault="00B34149" w:rsidP="00B34149">
      <w:pPr>
        <w:pStyle w:val="paragraph"/>
        <w:textAlignment w:val="baseline"/>
        <w:rPr>
          <w:rFonts w:ascii="Open Sans" w:hAnsi="Open Sans" w:cs="Open Sans"/>
          <w:color w:val="000000"/>
          <w:sz w:val="18"/>
          <w:szCs w:val="18"/>
          <w:shd w:val="clear" w:color="auto" w:fill="FFFFFF"/>
        </w:rPr>
      </w:pPr>
      <w:r>
        <w:rPr>
          <w:rFonts w:ascii="Open Sans" w:hAnsi="Open Sans" w:cs="Open Sans"/>
          <w:noProof/>
          <w:color w:val="000000"/>
          <w:sz w:val="18"/>
          <w:szCs w:val="18"/>
          <w:shd w:val="clear" w:color="auto" w:fill="FFFFFF"/>
        </w:rPr>
        <w:t xml:space="preserve">Bij een positieve besmetting op de school zullen we jullie </w:t>
      </w:r>
      <w:r w:rsidR="0057199D">
        <w:rPr>
          <w:rFonts w:ascii="Open Sans" w:hAnsi="Open Sans" w:cs="Open Sans"/>
          <w:noProof/>
          <w:color w:val="000000"/>
          <w:sz w:val="18"/>
          <w:szCs w:val="18"/>
          <w:shd w:val="clear" w:color="auto" w:fill="FFFFFF"/>
        </w:rPr>
        <w:t>steeds contacteren.  Het CLB helpt ons bij het inschalen van hoog-risico en laag-risicocontacten en zal jullie hierover ook infomeren.</w:t>
      </w:r>
    </w:p>
    <w:p w14:paraId="0E42659D" w14:textId="2440FC12" w:rsidR="00B34149" w:rsidRDefault="00B34149" w:rsidP="00B34149">
      <w:pPr>
        <w:pStyle w:val="paragraph"/>
        <w:textAlignment w:val="baseline"/>
        <w:rPr>
          <w:rFonts w:ascii="Open Sans" w:hAnsi="Open Sans" w:cs="Open Sans"/>
          <w:color w:val="000000"/>
          <w:sz w:val="18"/>
          <w:szCs w:val="18"/>
          <w:shd w:val="clear" w:color="auto" w:fill="FFFFFF"/>
        </w:rPr>
      </w:pPr>
    </w:p>
    <w:p w14:paraId="68E874CA" w14:textId="38D54552" w:rsidR="000E23B5" w:rsidRDefault="000E23B5" w:rsidP="00A82736">
      <w:pPr>
        <w:pStyle w:val="paragraph"/>
        <w:textAlignment w:val="baseline"/>
        <w:rPr>
          <w:rStyle w:val="eop"/>
          <w:rFonts w:ascii="Calibri" w:hAnsi="Calibri" w:cs="Calibri"/>
          <w:sz w:val="22"/>
          <w:szCs w:val="22"/>
          <w:lang w:val="nl-NL"/>
        </w:rPr>
      </w:pPr>
    </w:p>
    <w:p w14:paraId="68D12FC1" w14:textId="21D98EFA"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Bieke Verhoeven</w:t>
      </w:r>
    </w:p>
    <w:p w14:paraId="324ED08F" w14:textId="1EAF8E6D" w:rsidR="000E23B5" w:rsidRDefault="000E23B5" w:rsidP="00A82736">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Juffen en meesters BKLO de Brem.</w:t>
      </w:r>
    </w:p>
    <w:p w14:paraId="63D13182" w14:textId="6B6527C2" w:rsidR="00B3561E" w:rsidRDefault="00B3561E" w:rsidP="00216D2F">
      <w:pPr>
        <w:pStyle w:val="paragraph"/>
        <w:textAlignment w:val="baseline"/>
        <w:rPr>
          <w:rStyle w:val="eop"/>
          <w:rFonts w:ascii="Calibri" w:hAnsi="Calibri" w:cs="Calibri"/>
          <w:sz w:val="22"/>
          <w:szCs w:val="22"/>
          <w:lang w:val="nl-NL"/>
        </w:rPr>
      </w:pPr>
    </w:p>
    <w:sectPr w:rsidR="00B3561E" w:rsidSect="00924B6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3"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2"/>
  </w:num>
  <w:num w:numId="3">
    <w:abstractNumId w:val="15"/>
  </w:num>
  <w:num w:numId="4">
    <w:abstractNumId w:val="1"/>
  </w:num>
  <w:num w:numId="5">
    <w:abstractNumId w:val="11"/>
  </w:num>
  <w:num w:numId="6">
    <w:abstractNumId w:val="17"/>
  </w:num>
  <w:num w:numId="7">
    <w:abstractNumId w:val="26"/>
  </w:num>
  <w:num w:numId="8">
    <w:abstractNumId w:val="10"/>
  </w:num>
  <w:num w:numId="9">
    <w:abstractNumId w:val="13"/>
  </w:num>
  <w:num w:numId="10">
    <w:abstractNumId w:val="27"/>
  </w:num>
  <w:num w:numId="11">
    <w:abstractNumId w:val="19"/>
  </w:num>
  <w:num w:numId="12">
    <w:abstractNumId w:val="1"/>
  </w:num>
  <w:num w:numId="13">
    <w:abstractNumId w:val="22"/>
  </w:num>
  <w:num w:numId="14">
    <w:abstractNumId w:val="18"/>
  </w:num>
  <w:num w:numId="15">
    <w:abstractNumId w:val="23"/>
  </w:num>
  <w:num w:numId="16">
    <w:abstractNumId w:val="25"/>
  </w:num>
  <w:num w:numId="17">
    <w:abstractNumId w:val="4"/>
  </w:num>
  <w:num w:numId="18">
    <w:abstractNumId w:val="6"/>
  </w:num>
  <w:num w:numId="19">
    <w:abstractNumId w:val="20"/>
  </w:num>
  <w:num w:numId="20">
    <w:abstractNumId w:val="0"/>
  </w:num>
  <w:num w:numId="21">
    <w:abstractNumId w:val="3"/>
  </w:num>
  <w:num w:numId="22">
    <w:abstractNumId w:val="24"/>
  </w:num>
  <w:num w:numId="23">
    <w:abstractNumId w:val="7"/>
  </w:num>
  <w:num w:numId="24">
    <w:abstractNumId w:val="8"/>
  </w:num>
  <w:num w:numId="25">
    <w:abstractNumId w:val="5"/>
  </w:num>
  <w:num w:numId="26">
    <w:abstractNumId w:val="14"/>
  </w:num>
  <w:num w:numId="27">
    <w:abstractNumId w:val="16"/>
  </w:num>
  <w:num w:numId="28">
    <w:abstractNumId w:val="12"/>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A0D4C"/>
    <w:rsid w:val="002A397F"/>
    <w:rsid w:val="002C269F"/>
    <w:rsid w:val="002D4F75"/>
    <w:rsid w:val="002D57C3"/>
    <w:rsid w:val="002E3074"/>
    <w:rsid w:val="002F3D15"/>
    <w:rsid w:val="002F683B"/>
    <w:rsid w:val="0030721C"/>
    <w:rsid w:val="00330AEE"/>
    <w:rsid w:val="00344112"/>
    <w:rsid w:val="003823AF"/>
    <w:rsid w:val="0039557F"/>
    <w:rsid w:val="003C5FA4"/>
    <w:rsid w:val="00404704"/>
    <w:rsid w:val="00407F80"/>
    <w:rsid w:val="00430572"/>
    <w:rsid w:val="00455886"/>
    <w:rsid w:val="004A5823"/>
    <w:rsid w:val="004B182E"/>
    <w:rsid w:val="004C1582"/>
    <w:rsid w:val="004D69E3"/>
    <w:rsid w:val="004E4D5C"/>
    <w:rsid w:val="00515A80"/>
    <w:rsid w:val="00541B17"/>
    <w:rsid w:val="00566BD9"/>
    <w:rsid w:val="0057199D"/>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B03B6"/>
    <w:rsid w:val="007B7720"/>
    <w:rsid w:val="007B7895"/>
    <w:rsid w:val="007D2EBA"/>
    <w:rsid w:val="007D4F9A"/>
    <w:rsid w:val="007D5681"/>
    <w:rsid w:val="007F4727"/>
    <w:rsid w:val="007F4DCD"/>
    <w:rsid w:val="00821570"/>
    <w:rsid w:val="00830BD4"/>
    <w:rsid w:val="0085496B"/>
    <w:rsid w:val="00854F5C"/>
    <w:rsid w:val="00856F17"/>
    <w:rsid w:val="00867F16"/>
    <w:rsid w:val="008B364B"/>
    <w:rsid w:val="008B45D2"/>
    <w:rsid w:val="008C1E58"/>
    <w:rsid w:val="008E5A7C"/>
    <w:rsid w:val="008E6CB4"/>
    <w:rsid w:val="00902C36"/>
    <w:rsid w:val="00922C37"/>
    <w:rsid w:val="00924B65"/>
    <w:rsid w:val="009358FD"/>
    <w:rsid w:val="00950769"/>
    <w:rsid w:val="009761BE"/>
    <w:rsid w:val="0097656E"/>
    <w:rsid w:val="009957E3"/>
    <w:rsid w:val="009E6BEE"/>
    <w:rsid w:val="009F3857"/>
    <w:rsid w:val="00A070DC"/>
    <w:rsid w:val="00A15D48"/>
    <w:rsid w:val="00A41111"/>
    <w:rsid w:val="00A66EEE"/>
    <w:rsid w:val="00A76829"/>
    <w:rsid w:val="00A82736"/>
    <w:rsid w:val="00A848DE"/>
    <w:rsid w:val="00A917AD"/>
    <w:rsid w:val="00AB6622"/>
    <w:rsid w:val="00AD2B2E"/>
    <w:rsid w:val="00AF5605"/>
    <w:rsid w:val="00B113F7"/>
    <w:rsid w:val="00B21B32"/>
    <w:rsid w:val="00B23378"/>
    <w:rsid w:val="00B259D6"/>
    <w:rsid w:val="00B30260"/>
    <w:rsid w:val="00B33DD3"/>
    <w:rsid w:val="00B34149"/>
    <w:rsid w:val="00B341C8"/>
    <w:rsid w:val="00B3561E"/>
    <w:rsid w:val="00B37D41"/>
    <w:rsid w:val="00B65018"/>
    <w:rsid w:val="00B86CB8"/>
    <w:rsid w:val="00B92BF6"/>
    <w:rsid w:val="00B92F48"/>
    <w:rsid w:val="00B93F26"/>
    <w:rsid w:val="00BA0BEE"/>
    <w:rsid w:val="00BA0D02"/>
    <w:rsid w:val="00BA4982"/>
    <w:rsid w:val="00BA4A1F"/>
    <w:rsid w:val="00BB492D"/>
    <w:rsid w:val="00C011CD"/>
    <w:rsid w:val="00C34700"/>
    <w:rsid w:val="00C51022"/>
    <w:rsid w:val="00C66AAF"/>
    <w:rsid w:val="00C75AE4"/>
    <w:rsid w:val="00C828A2"/>
    <w:rsid w:val="00C928BD"/>
    <w:rsid w:val="00CA3C86"/>
    <w:rsid w:val="00CB40B0"/>
    <w:rsid w:val="00CB51FC"/>
    <w:rsid w:val="00CD2D52"/>
    <w:rsid w:val="00D407B0"/>
    <w:rsid w:val="00D63DAF"/>
    <w:rsid w:val="00D673B8"/>
    <w:rsid w:val="00D87E0E"/>
    <w:rsid w:val="00D87F7B"/>
    <w:rsid w:val="00D92A08"/>
    <w:rsid w:val="00DE5D85"/>
    <w:rsid w:val="00E43DCE"/>
    <w:rsid w:val="00E515D3"/>
    <w:rsid w:val="00E575CB"/>
    <w:rsid w:val="00E7035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66A35"/>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87</TotalTime>
  <Pages>1</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2021-01-26T14:36:00Z</cp:lastPrinted>
  <dcterms:created xsi:type="dcterms:W3CDTF">2021-01-26T16:27:00Z</dcterms:created>
  <dcterms:modified xsi:type="dcterms:W3CDTF">2021-01-26T16:27:00Z</dcterms:modified>
</cp:coreProperties>
</file>