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AF4D" w14:textId="61C5A949" w:rsidR="00FF7F83" w:rsidRPr="00856F17" w:rsidRDefault="00330AEE" w:rsidP="00856F17">
      <w:pPr>
        <w:spacing w:after="0" w:line="360" w:lineRule="auto"/>
        <w:jc w:val="right"/>
      </w:pPr>
      <w:r>
        <w:t xml:space="preserve">Oud-Turnhout, </w:t>
      </w:r>
      <w:r w:rsidR="002A0D4C">
        <w:fldChar w:fldCharType="begin"/>
      </w:r>
      <w:r w:rsidR="002A0D4C">
        <w:instrText xml:space="preserve"> TIME \@ "d MMMM yyyy" </w:instrText>
      </w:r>
      <w:r w:rsidR="002A0D4C">
        <w:fldChar w:fldCharType="separate"/>
      </w:r>
      <w:r w:rsidR="00C12830">
        <w:rPr>
          <w:noProof/>
        </w:rPr>
        <w:t>10 januari 2021</w:t>
      </w:r>
      <w:r w:rsidR="002A0D4C">
        <w:fldChar w:fldCharType="end"/>
      </w:r>
    </w:p>
    <w:p w14:paraId="05A2B3F4" w14:textId="5DC8534C" w:rsidR="00EE23C9" w:rsidRPr="00BB492D" w:rsidRDefault="00867F16" w:rsidP="00BB492D">
      <w:pPr>
        <w:pStyle w:val="Normaalweb"/>
        <w:shd w:val="clear" w:color="auto" w:fill="FFFFFF"/>
        <w:spacing w:before="0" w:beforeAutospacing="0" w:after="0" w:afterAutospacing="0"/>
        <w:rPr>
          <w:rStyle w:val="normaltextrun1"/>
          <w:color w:val="000000"/>
        </w:rPr>
      </w:pPr>
      <w:r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>N</w:t>
      </w:r>
      <w:r w:rsidR="00EE23C9"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>ieuwsbrief</w:t>
      </w:r>
    </w:p>
    <w:p w14:paraId="56614C4F" w14:textId="285A4F85" w:rsidR="00F05450" w:rsidRDefault="00F05450" w:rsidP="00063E3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5E3327C9" w14:textId="70F90A93" w:rsidR="008B45D2" w:rsidRDefault="008B45D2" w:rsidP="00765B1B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normaltextrun1"/>
          <w:rFonts w:ascii="Calibri" w:hAnsi="Calibri" w:cs="Calibri"/>
          <w:sz w:val="22"/>
          <w:szCs w:val="22"/>
        </w:rPr>
        <w:t>Beste ouders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3A4EF6E" w14:textId="194D2E08" w:rsidR="0026667D" w:rsidRDefault="0026667D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40EBB3D6" w14:textId="2D5EE4CC" w:rsidR="0026667D" w:rsidRDefault="0026667D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37FA91FD" w14:textId="77777777" w:rsidR="008A369B" w:rsidRDefault="0026667D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Dit weekend kregen we melding van een positief getest personeelslid.  Het personeelslid zat reeds in quarantaine vanaf donderdag.  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br/>
      </w:r>
    </w:p>
    <w:p w14:paraId="22D44443" w14:textId="77777777" w:rsidR="008A369B" w:rsidRDefault="0026667D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De laatste contacten met leerlingen en collega’s waren vorige dinsdag.  Zoals het wettelijk kader dit voorschrijft verwittigde ik gisterenavond onze CLB-arts.  Zij startte vandaag een onderzoek naar hoog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risico en laag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risicocontacten op school deze week.  </w:t>
      </w:r>
    </w:p>
    <w:p w14:paraId="062F934E" w14:textId="22BF600B" w:rsidR="008A369B" w:rsidRDefault="0026667D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De leerlingen van de </w:t>
      </w:r>
      <w:r w:rsidRPr="008A369B">
        <w:rPr>
          <w:rStyle w:val="eop"/>
          <w:rFonts w:ascii="Calibri" w:hAnsi="Calibri" w:cs="Calibri"/>
          <w:b/>
          <w:bCs/>
          <w:sz w:val="22"/>
          <w:szCs w:val="22"/>
          <w:lang w:val="nl-NL"/>
        </w:rPr>
        <w:t>kikkerklas, rupsenklas en zonneklas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t xml:space="preserve">en enkele leerlingen van de vlinderklas en tuinklas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hadden hoog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risicocontact en moeten in </w:t>
      </w:r>
      <w:r w:rsidRPr="008A369B">
        <w:rPr>
          <w:rStyle w:val="eop"/>
          <w:rFonts w:ascii="Calibri" w:hAnsi="Calibri" w:cs="Calibri"/>
          <w:b/>
          <w:bCs/>
          <w:sz w:val="22"/>
          <w:szCs w:val="22"/>
          <w:lang w:val="nl-NL"/>
        </w:rPr>
        <w:t>quarantaine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.  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br/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Deze leerlingen zijn door onze CLB-arts op de hoogte gebracht deze voormiddag en middag.  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t xml:space="preserve">Ook enkele personeelsleden zullen deze week mee in quarantaine gaan.  </w:t>
      </w:r>
      <w:r w:rsidR="008A369B">
        <w:rPr>
          <w:rStyle w:val="eop"/>
          <w:rFonts w:ascii="Calibri" w:hAnsi="Calibri" w:cs="Calibri"/>
          <w:sz w:val="22"/>
          <w:szCs w:val="22"/>
          <w:lang w:val="nl-NL"/>
        </w:rPr>
        <w:br/>
      </w:r>
    </w:p>
    <w:p w14:paraId="48D2D2C7" w14:textId="53267A53" w:rsidR="0026667D" w:rsidRDefault="008A369B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Andere leerlingen en personeelsleden hadden mogelijks laag risicocontacten met het personeelslid.  Indien dit het geval is krijgen jullie vanavond hierover nog een aparte mail.  Laag-risicocontacten mogen naar school blijven komen met nodige voorzorgen. </w:t>
      </w:r>
    </w:p>
    <w:p w14:paraId="0B51C462" w14:textId="5AE79D98" w:rsidR="008A369B" w:rsidRDefault="008A369B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0295C0B1" w14:textId="1E01518C" w:rsidR="008A369B" w:rsidRDefault="008A369B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We zetten op school erg in op de veiligheid van de kinderen en het personeel.  We hopen ook door opnieuw snel te handelen dat we de het virus snel </w:t>
      </w:r>
      <w:r w:rsidR="00D86438">
        <w:rPr>
          <w:rStyle w:val="eop"/>
          <w:rFonts w:ascii="Calibri" w:hAnsi="Calibri" w:cs="Calibri"/>
          <w:sz w:val="22"/>
          <w:szCs w:val="22"/>
          <w:lang w:val="nl-NL"/>
        </w:rPr>
        <w:t xml:space="preserve">de kop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konden</w:t>
      </w:r>
      <w:r w:rsidR="00D86438">
        <w:rPr>
          <w:rStyle w:val="eop"/>
          <w:rFonts w:ascii="Calibri" w:hAnsi="Calibri" w:cs="Calibri"/>
          <w:sz w:val="22"/>
          <w:szCs w:val="22"/>
          <w:lang w:val="nl-NL"/>
        </w:rPr>
        <w:t xml:space="preserve"> indrukken.</w:t>
      </w:r>
    </w:p>
    <w:p w14:paraId="72EC1332" w14:textId="4A66CED9" w:rsidR="008A369B" w:rsidRDefault="008A369B" w:rsidP="008A369B">
      <w:pPr>
        <w:jc w:val="both"/>
        <w:rPr>
          <w:rFonts w:asciiTheme="majorHAnsi" w:hAnsiTheme="majorHAnsi" w:cstheme="majorHAnsi"/>
        </w:rPr>
      </w:pPr>
    </w:p>
    <w:p w14:paraId="2F073472" w14:textId="77777777" w:rsidR="008A369B" w:rsidRDefault="008A369B" w:rsidP="008A369B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Meer informatie?</w:t>
      </w:r>
    </w:p>
    <w:p w14:paraId="4273C398" w14:textId="77777777" w:rsidR="008A369B" w:rsidRPr="00D86438" w:rsidRDefault="008A369B" w:rsidP="008A369B">
      <w:pPr>
        <w:numPr>
          <w:ilvl w:val="0"/>
          <w:numId w:val="31"/>
        </w:numPr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86438">
        <w:rPr>
          <w:rFonts w:asciiTheme="minorHAnsi" w:eastAsiaTheme="minorHAnsi" w:hAnsiTheme="minorHAnsi" w:cstheme="minorHAnsi"/>
        </w:rPr>
        <w:t xml:space="preserve">Algemene info en </w:t>
      </w:r>
      <w:proofErr w:type="spellStart"/>
      <w:r w:rsidRPr="00D86438">
        <w:rPr>
          <w:rFonts w:asciiTheme="minorHAnsi" w:eastAsiaTheme="minorHAnsi" w:hAnsiTheme="minorHAnsi" w:cstheme="minorHAnsi"/>
        </w:rPr>
        <w:t>veelgestelde</w:t>
      </w:r>
      <w:proofErr w:type="spellEnd"/>
      <w:r w:rsidRPr="00D86438">
        <w:rPr>
          <w:rFonts w:asciiTheme="minorHAnsi" w:eastAsiaTheme="minorHAnsi" w:hAnsiTheme="minorHAnsi" w:cstheme="minorHAnsi"/>
        </w:rPr>
        <w:t xml:space="preserve"> vragen: www.info-coronavirus.be.</w:t>
      </w:r>
    </w:p>
    <w:p w14:paraId="6E237150" w14:textId="77777777" w:rsidR="008A369B" w:rsidRDefault="008A369B" w:rsidP="008A369B">
      <w:pPr>
        <w:numPr>
          <w:ilvl w:val="0"/>
          <w:numId w:val="31"/>
        </w:numPr>
        <w:spacing w:after="0" w:line="276" w:lineRule="auto"/>
        <w:jc w:val="both"/>
        <w:rPr>
          <w:rFonts w:asciiTheme="majorHAnsi" w:eastAsiaTheme="minorHAnsi" w:hAnsiTheme="majorHAnsi" w:cstheme="majorHAnsi"/>
          <w:lang w:val="en-US"/>
        </w:rPr>
      </w:pPr>
      <w:r w:rsidRPr="00D86438">
        <w:rPr>
          <w:rFonts w:asciiTheme="minorHAnsi" w:eastAsiaTheme="minorHAnsi" w:hAnsiTheme="minorHAnsi" w:cstheme="minorHAnsi"/>
        </w:rPr>
        <w:t xml:space="preserve">Heb je nog een vraag? </w:t>
      </w:r>
      <w:r w:rsidRPr="00D86438">
        <w:rPr>
          <w:rFonts w:asciiTheme="minorHAnsi" w:eastAsiaTheme="minorHAnsi" w:hAnsiTheme="minorHAnsi" w:cstheme="minorHAnsi"/>
          <w:lang w:val="en-US"/>
        </w:rPr>
        <w:t>Bel 0800 14 689 of mail</w:t>
      </w:r>
      <w:r>
        <w:rPr>
          <w:rFonts w:asciiTheme="majorHAnsi" w:eastAsiaTheme="minorHAnsi" w:hAnsiTheme="majorHAnsi" w:cstheme="majorHAnsi"/>
          <w:lang w:val="en-US"/>
        </w:rPr>
        <w:t xml:space="preserve"> </w:t>
      </w:r>
      <w:hyperlink r:id="rId8" w:history="1">
        <w:r>
          <w:rPr>
            <w:rStyle w:val="Hyperlink"/>
            <w:rFonts w:asciiTheme="majorHAnsi" w:eastAsiaTheme="minorHAnsi" w:hAnsiTheme="majorHAnsi" w:cstheme="majorHAnsi"/>
            <w:lang w:val="en-US"/>
          </w:rPr>
          <w:t>info-coronavirus@health.fgov.be</w:t>
        </w:r>
      </w:hyperlink>
      <w:r>
        <w:rPr>
          <w:rFonts w:asciiTheme="majorHAnsi" w:eastAsiaTheme="minorHAnsi" w:hAnsiTheme="majorHAnsi" w:cstheme="majorHAnsi"/>
          <w:lang w:val="en-US"/>
        </w:rPr>
        <w:t>.</w:t>
      </w:r>
    </w:p>
    <w:p w14:paraId="60BEF4C2" w14:textId="77777777" w:rsidR="008A369B" w:rsidRDefault="008A369B" w:rsidP="008A369B">
      <w:pPr>
        <w:numPr>
          <w:ilvl w:val="0"/>
          <w:numId w:val="31"/>
        </w:numPr>
        <w:spacing w:after="0" w:line="276" w:lineRule="auto"/>
        <w:jc w:val="both"/>
        <w:rPr>
          <w:rFonts w:asciiTheme="majorHAnsi" w:hAnsiTheme="majorHAnsi" w:cstheme="majorHAnsi"/>
          <w:lang w:eastAsia="nl-NL"/>
        </w:rPr>
      </w:pPr>
      <w:hyperlink r:id="rId9" w:history="1">
        <w:r>
          <w:rPr>
            <w:rStyle w:val="Hyperlink"/>
            <w:rFonts w:asciiTheme="majorHAnsi" w:hAnsiTheme="majorHAnsi" w:cstheme="majorHAnsi"/>
          </w:rPr>
          <w:t>Onderwijs Vlaanderen - Informatie over het coronavirus voor ouders</w:t>
        </w:r>
      </w:hyperlink>
    </w:p>
    <w:p w14:paraId="6FB7249D" w14:textId="77777777" w:rsidR="00D86438" w:rsidRDefault="00D86438" w:rsidP="008A369B">
      <w:pPr>
        <w:spacing w:after="240"/>
        <w:jc w:val="both"/>
        <w:rPr>
          <w:rFonts w:asciiTheme="majorHAnsi" w:hAnsiTheme="majorHAnsi" w:cstheme="majorHAnsi"/>
        </w:rPr>
      </w:pPr>
    </w:p>
    <w:p w14:paraId="6D6BA4BB" w14:textId="33A22D78" w:rsidR="008A369B" w:rsidRDefault="008A369B" w:rsidP="008A369B">
      <w:pPr>
        <w:spacing w:after="24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Vragen?</w:t>
      </w:r>
    </w:p>
    <w:p w14:paraId="559B9950" w14:textId="77777777" w:rsidR="008A369B" w:rsidRDefault="008A369B" w:rsidP="008A369B">
      <w:pPr>
        <w:jc w:val="both"/>
        <w:rPr>
          <w:rFonts w:asciiTheme="majorHAnsi" w:hAnsiTheme="majorHAnsi" w:cstheme="majorHAnsi"/>
        </w:rPr>
      </w:pPr>
      <w:r w:rsidRPr="00D86438">
        <w:rPr>
          <w:rFonts w:asciiTheme="minorHAnsi" w:hAnsiTheme="minorHAnsi" w:cstheme="minorHAnsi"/>
        </w:rPr>
        <w:t>Met vragen over dit bericht kan je terecht bij de sociaal verpleegkundige op onze school</w:t>
      </w:r>
      <w:r>
        <w:rPr>
          <w:rFonts w:asciiTheme="majorHAnsi" w:hAnsiTheme="majorHAnsi" w:cstheme="majorHAnsi"/>
        </w:rPr>
        <w:t xml:space="preserve"> (</w:t>
      </w:r>
      <w:hyperlink r:id="rId10" w:history="1">
        <w:r w:rsidRPr="00CC7578">
          <w:rPr>
            <w:rStyle w:val="Hyperlink"/>
            <w:rFonts w:asciiTheme="majorHAnsi" w:hAnsiTheme="majorHAnsi" w:cstheme="majorHAnsi"/>
          </w:rPr>
          <w:t>elke.schoenmaekers@vibo-debrem.be</w:t>
        </w:r>
      </w:hyperlink>
      <w:r>
        <w:rPr>
          <w:rFonts w:asciiTheme="majorHAnsi" w:hAnsiTheme="majorHAnsi" w:cstheme="majorHAnsi"/>
        </w:rPr>
        <w:t xml:space="preserve">) </w:t>
      </w:r>
      <w:r w:rsidRPr="00D86438">
        <w:rPr>
          <w:rFonts w:asciiTheme="minorHAnsi" w:hAnsiTheme="minorHAnsi" w:cstheme="minorHAnsi"/>
        </w:rPr>
        <w:t>of bij Bieke Verhoeven</w:t>
      </w:r>
      <w:r>
        <w:rPr>
          <w:rFonts w:asciiTheme="majorHAnsi" w:hAnsiTheme="majorHAnsi" w:cstheme="majorHAnsi"/>
        </w:rPr>
        <w:t xml:space="preserve"> (</w:t>
      </w:r>
      <w:hyperlink r:id="rId11" w:history="1">
        <w:r w:rsidRPr="00CC7578">
          <w:rPr>
            <w:rStyle w:val="Hyperlink"/>
            <w:rFonts w:asciiTheme="majorHAnsi" w:hAnsiTheme="majorHAnsi" w:cstheme="majorHAnsi"/>
          </w:rPr>
          <w:t>directiebklo@vibo-debrem.be</w:t>
        </w:r>
      </w:hyperlink>
      <w:r>
        <w:rPr>
          <w:rFonts w:asciiTheme="majorHAnsi" w:hAnsiTheme="majorHAnsi" w:cstheme="majorHAnsi"/>
        </w:rPr>
        <w:t>)</w:t>
      </w:r>
    </w:p>
    <w:p w14:paraId="4D5563CF" w14:textId="77777777" w:rsidR="008A369B" w:rsidRDefault="008A369B" w:rsidP="008A369B">
      <w:pPr>
        <w:jc w:val="both"/>
        <w:rPr>
          <w:rFonts w:asciiTheme="majorHAnsi" w:hAnsiTheme="majorHAnsi" w:cstheme="majorHAnsi"/>
        </w:rPr>
      </w:pPr>
    </w:p>
    <w:p w14:paraId="68E874CA" w14:textId="38D54552" w:rsidR="000E23B5" w:rsidRDefault="000E23B5" w:rsidP="00A82736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68D12FC1" w14:textId="21D98EFA" w:rsidR="000E23B5" w:rsidRDefault="000E23B5" w:rsidP="00A82736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Bieke Verhoeven</w:t>
      </w:r>
    </w:p>
    <w:p w14:paraId="324ED08F" w14:textId="1EAF8E6D" w:rsidR="000E23B5" w:rsidRDefault="000E23B5" w:rsidP="00A82736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Juffen en meesters BKLO de Brem.</w:t>
      </w:r>
    </w:p>
    <w:p w14:paraId="63D13182" w14:textId="6B6527C2" w:rsidR="00B3561E" w:rsidRDefault="00B3561E" w:rsidP="00216D2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sectPr w:rsidR="00B3561E" w:rsidSect="00924B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36A8" w14:textId="77777777" w:rsidR="007D5681" w:rsidRDefault="007D5681" w:rsidP="0021543D">
      <w:pPr>
        <w:spacing w:after="0" w:line="240" w:lineRule="auto"/>
      </w:pPr>
      <w:r>
        <w:separator/>
      </w:r>
    </w:p>
  </w:endnote>
  <w:endnote w:type="continuationSeparator" w:id="0">
    <w:p w14:paraId="1A217EC8" w14:textId="77777777" w:rsidR="007D5681" w:rsidRDefault="007D5681" w:rsidP="002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C25" w14:textId="77777777" w:rsidR="009957E3" w:rsidRDefault="009957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36EA" w14:textId="77777777" w:rsidR="009957E3" w:rsidRDefault="009957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75"/>
      <w:gridCol w:w="1776"/>
      <w:gridCol w:w="1776"/>
      <w:gridCol w:w="1776"/>
      <w:gridCol w:w="1776"/>
    </w:tblGrid>
    <w:tr w:rsidR="005756A3" w:rsidRPr="00330AEE" w14:paraId="680C347A" w14:textId="77777777" w:rsidTr="00330AEE">
      <w:tc>
        <w:tcPr>
          <w:tcW w:w="8879" w:type="dxa"/>
          <w:gridSpan w:val="5"/>
          <w:shd w:val="clear" w:color="auto" w:fill="auto"/>
        </w:tcPr>
        <w:p w14:paraId="1F5DAEEB" w14:textId="77777777" w:rsidR="005756A3" w:rsidRPr="00924B65" w:rsidRDefault="00D92A08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</w:t>
          </w:r>
          <w:r w:rsidR="00924B65" w:rsidRPr="00924B65">
            <w:rPr>
              <w:b/>
              <w:spacing w:val="38"/>
              <w:sz w:val="24"/>
              <w:szCs w:val="24"/>
            </w:rPr>
            <w:t xml:space="preserve"> – www.vibo.be</w:t>
          </w:r>
        </w:p>
      </w:tc>
    </w:tr>
    <w:tr w:rsidR="00D87E0E" w:rsidRPr="00330AEE" w14:paraId="634D1A07" w14:textId="77777777" w:rsidTr="009761BE">
      <w:tc>
        <w:tcPr>
          <w:tcW w:w="1775" w:type="dxa"/>
          <w:shd w:val="clear" w:color="auto" w:fill="auto"/>
        </w:tcPr>
        <w:p w14:paraId="3746149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</w:t>
          </w:r>
          <w:r w:rsidR="00430572">
            <w:rPr>
              <w:sz w:val="12"/>
              <w:szCs w:val="12"/>
            </w:rPr>
            <w:t>u</w:t>
          </w:r>
          <w:r w:rsidRPr="00330AEE">
            <w:rPr>
              <w:sz w:val="12"/>
              <w:szCs w:val="12"/>
            </w:rPr>
            <w:t>LO</w:t>
          </w:r>
          <w:proofErr w:type="spellEnd"/>
          <w:r w:rsidRPr="00330AEE">
            <w:rPr>
              <w:sz w:val="12"/>
              <w:szCs w:val="12"/>
            </w:rPr>
            <w:t xml:space="preserve"> De Ring</w:t>
          </w:r>
        </w:p>
        <w:p w14:paraId="1691EB9C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Noord-Brabantlaan 79</w:t>
          </w:r>
        </w:p>
        <w:p w14:paraId="77087CF6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2300 Turnhout</w:t>
          </w:r>
        </w:p>
        <w:p w14:paraId="1BAED98A" w14:textId="77777777" w:rsidR="00D87E0E" w:rsidRPr="00D87E0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014 42 69 45</w:t>
          </w:r>
        </w:p>
      </w:tc>
      <w:tc>
        <w:tcPr>
          <w:tcW w:w="1776" w:type="dxa"/>
          <w:shd w:val="clear" w:color="auto" w:fill="auto"/>
        </w:tcPr>
        <w:p w14:paraId="1DDC3377" w14:textId="77777777" w:rsidR="00D87E0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proofErr w:type="spellStart"/>
          <w:r w:rsidRPr="00330AEE">
            <w:rPr>
              <w:sz w:val="12"/>
              <w:szCs w:val="12"/>
              <w:lang w:val="en-US"/>
            </w:rPr>
            <w:t>BuSO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OV2-OV3</w:t>
          </w:r>
        </w:p>
        <w:p w14:paraId="23AF15C7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Noord-</w:t>
          </w:r>
          <w:proofErr w:type="spellStart"/>
          <w:r w:rsidRPr="00330AEE">
            <w:rPr>
              <w:sz w:val="12"/>
              <w:szCs w:val="12"/>
              <w:lang w:val="en-US"/>
            </w:rPr>
            <w:t>Brabantlaan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79</w:t>
          </w:r>
        </w:p>
        <w:p w14:paraId="0EE339F4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2300 Turnhout</w:t>
          </w:r>
        </w:p>
        <w:p w14:paraId="3E330422" w14:textId="77777777" w:rsidR="00D87E0E" w:rsidRPr="00D87E0E" w:rsidRDefault="00D87E0E" w:rsidP="00D87E0E">
          <w:pPr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014 43 83 96</w:t>
          </w:r>
        </w:p>
      </w:tc>
      <w:tc>
        <w:tcPr>
          <w:tcW w:w="1776" w:type="dxa"/>
          <w:shd w:val="clear" w:color="auto" w:fill="BFBFBF"/>
        </w:tcPr>
        <w:p w14:paraId="4632528F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BKLO De Brem </w:t>
          </w:r>
        </w:p>
        <w:p w14:paraId="1396195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005796F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3B486D6F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014 45 07 37</w:t>
          </w:r>
        </w:p>
      </w:tc>
      <w:tc>
        <w:tcPr>
          <w:tcW w:w="1776" w:type="dxa"/>
          <w:shd w:val="clear" w:color="auto" w:fill="auto"/>
        </w:tcPr>
        <w:p w14:paraId="649B0906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OV1</w:t>
          </w:r>
        </w:p>
        <w:p w14:paraId="2AB62145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282711B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7DE01F93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014 45 07 75</w:t>
          </w:r>
        </w:p>
      </w:tc>
      <w:tc>
        <w:tcPr>
          <w:tcW w:w="1776" w:type="dxa"/>
          <w:shd w:val="clear" w:color="auto" w:fill="auto"/>
        </w:tcPr>
        <w:p w14:paraId="1A285925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Het Kasteelpark</w:t>
          </w:r>
        </w:p>
        <w:p w14:paraId="18F094F8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Steenweg op Mol 154</w:t>
          </w:r>
        </w:p>
        <w:p w14:paraId="608FAE3B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031BF9DC" w14:textId="77777777" w:rsidR="00D87E0E" w:rsidRPr="00330AEE" w:rsidRDefault="00D87E0E" w:rsidP="00330AEE">
          <w:pPr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014 63 85 27</w:t>
          </w:r>
        </w:p>
      </w:tc>
    </w:tr>
  </w:tbl>
  <w:p w14:paraId="1FEC65B9" w14:textId="77777777" w:rsidR="0021543D" w:rsidRPr="00C51022" w:rsidRDefault="0021543D" w:rsidP="00EF29F9">
    <w:pPr>
      <w:pStyle w:val="Voetteks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68F2" w14:textId="77777777" w:rsidR="007D5681" w:rsidRDefault="007D5681" w:rsidP="0021543D">
      <w:pPr>
        <w:spacing w:after="0" w:line="240" w:lineRule="auto"/>
      </w:pPr>
      <w:r>
        <w:separator/>
      </w:r>
    </w:p>
  </w:footnote>
  <w:footnote w:type="continuationSeparator" w:id="0">
    <w:p w14:paraId="18CB0AC7" w14:textId="77777777" w:rsidR="007D5681" w:rsidRDefault="007D5681" w:rsidP="002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B88F" w14:textId="77777777" w:rsidR="009957E3" w:rsidRDefault="009957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3189" w14:textId="13E2B460" w:rsidR="001B0DD6" w:rsidRDefault="001E2204" w:rsidP="001B0D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151E460B" wp14:editId="0D626C55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D2B6" wp14:editId="4F5BE5C4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1905" t="0" r="444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808D4" w14:textId="77777777" w:rsidR="009957E3" w:rsidRPr="009761BE" w:rsidRDefault="009957E3" w:rsidP="009957E3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D2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6.15pt;margin-top:149.65pt;width:53.5pt;height:25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7F5808D4" w14:textId="77777777" w:rsidR="009957E3" w:rsidRPr="009761BE" w:rsidRDefault="009957E3" w:rsidP="009957E3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D6B3B" wp14:editId="13DF3777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679450" cy="3187700"/>
              <wp:effectExtent l="0" t="3175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6A3C" w14:textId="77777777" w:rsidR="001B0DD6" w:rsidRPr="004E4D5C" w:rsidRDefault="001B0DD6" w:rsidP="001B0DD6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D6B3B" id="Text Box 15" o:spid="_x0000_s1027" type="#_x0000_t202" style="position:absolute;margin-left:28.35pt;margin-top:99.25pt;width:53.5pt;height:25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" filled="f" stroked="f">
              <v:stroke opacity="0"/>
              <v:textbox style="layout-flow:vertical;mso-layout-flow-alt:bottom-to-top" inset="0,0,0,0">
                <w:txbxContent>
                  <w:p w14:paraId="12076A3C" w14:textId="77777777" w:rsidR="001B0DD6" w:rsidRPr="004E4D5C" w:rsidRDefault="001B0DD6" w:rsidP="001B0DD6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703161" w14:textId="77777777" w:rsidR="00EA3563" w:rsidRDefault="00EA3563" w:rsidP="009957E3">
    <w:pPr>
      <w:pStyle w:val="Koptekst"/>
      <w:tabs>
        <w:tab w:val="clear" w:pos="4536"/>
        <w:tab w:val="clear" w:pos="9072"/>
        <w:tab w:val="center" w:pos="4450"/>
      </w:tabs>
    </w:pPr>
  </w:p>
  <w:p w14:paraId="5723438F" w14:textId="77777777" w:rsidR="00EA3563" w:rsidRDefault="00EA3563" w:rsidP="001B0D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BC53" w14:textId="38C000B8" w:rsidR="0021543D" w:rsidRDefault="001E2204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8B7B" wp14:editId="584A62E0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190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D511" w14:textId="77777777" w:rsidR="008E5A7C" w:rsidRPr="009761BE" w:rsidRDefault="00EA1573" w:rsidP="004E4D5C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 w:rsidR="00777FDA"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8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.15pt;margin-top:137.65pt;width:53.5pt;height:25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6169D511" w14:textId="77777777" w:rsidR="008E5A7C" w:rsidRPr="009761BE" w:rsidRDefault="00EA1573" w:rsidP="004E4D5C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 w:rsidR="00777FDA"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8AEA762" wp14:editId="583EC2FB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6C9"/>
    <w:multiLevelType w:val="hybridMultilevel"/>
    <w:tmpl w:val="FFC6D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C8F"/>
    <w:multiLevelType w:val="hybridMultilevel"/>
    <w:tmpl w:val="FF8074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484"/>
    <w:multiLevelType w:val="hybridMultilevel"/>
    <w:tmpl w:val="C598D1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D055D"/>
    <w:multiLevelType w:val="hybridMultilevel"/>
    <w:tmpl w:val="06065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4ABA"/>
    <w:multiLevelType w:val="hybridMultilevel"/>
    <w:tmpl w:val="047EC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3FB"/>
    <w:multiLevelType w:val="hybridMultilevel"/>
    <w:tmpl w:val="BE6CD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2883"/>
    <w:multiLevelType w:val="hybridMultilevel"/>
    <w:tmpl w:val="9082615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29225D"/>
    <w:multiLevelType w:val="hybridMultilevel"/>
    <w:tmpl w:val="21F634D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C76643"/>
    <w:multiLevelType w:val="hybridMultilevel"/>
    <w:tmpl w:val="EF2E52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0A0B"/>
    <w:multiLevelType w:val="hybridMultilevel"/>
    <w:tmpl w:val="D978715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D2F37"/>
    <w:multiLevelType w:val="hybridMultilevel"/>
    <w:tmpl w:val="02FA983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12611"/>
    <w:multiLevelType w:val="hybridMultilevel"/>
    <w:tmpl w:val="1DB4EB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43E02"/>
    <w:multiLevelType w:val="hybridMultilevel"/>
    <w:tmpl w:val="46861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2493"/>
    <w:multiLevelType w:val="hybridMultilevel"/>
    <w:tmpl w:val="85C415C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765A5A"/>
    <w:multiLevelType w:val="hybridMultilevel"/>
    <w:tmpl w:val="EA5C62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71D4"/>
    <w:multiLevelType w:val="hybridMultilevel"/>
    <w:tmpl w:val="6602F47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7328F"/>
    <w:multiLevelType w:val="hybridMultilevel"/>
    <w:tmpl w:val="AD7E44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64785"/>
    <w:multiLevelType w:val="hybridMultilevel"/>
    <w:tmpl w:val="FC143A1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7298B"/>
    <w:multiLevelType w:val="hybridMultilevel"/>
    <w:tmpl w:val="80C821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F7646"/>
    <w:multiLevelType w:val="multilevel"/>
    <w:tmpl w:val="4EC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021EB"/>
    <w:multiLevelType w:val="hybridMultilevel"/>
    <w:tmpl w:val="B9F80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923C7"/>
    <w:multiLevelType w:val="hybridMultilevel"/>
    <w:tmpl w:val="A822B77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E4105B0"/>
    <w:multiLevelType w:val="hybridMultilevel"/>
    <w:tmpl w:val="DF0EB0AE"/>
    <w:lvl w:ilvl="0" w:tplc="09045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4D6515"/>
    <w:multiLevelType w:val="hybridMultilevel"/>
    <w:tmpl w:val="9E3AC552"/>
    <w:lvl w:ilvl="0" w:tplc="A1FA7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6F80"/>
    <w:multiLevelType w:val="hybridMultilevel"/>
    <w:tmpl w:val="5B44AE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1F77F4"/>
    <w:multiLevelType w:val="hybridMultilevel"/>
    <w:tmpl w:val="247ADC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62E7B"/>
    <w:multiLevelType w:val="hybridMultilevel"/>
    <w:tmpl w:val="BFE68A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F850EB"/>
    <w:multiLevelType w:val="multilevel"/>
    <w:tmpl w:val="077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27"/>
  </w:num>
  <w:num w:numId="8">
    <w:abstractNumId w:val="10"/>
  </w:num>
  <w:num w:numId="9">
    <w:abstractNumId w:val="13"/>
  </w:num>
  <w:num w:numId="10">
    <w:abstractNumId w:val="28"/>
  </w:num>
  <w:num w:numId="11">
    <w:abstractNumId w:val="19"/>
  </w:num>
  <w:num w:numId="12">
    <w:abstractNumId w:val="1"/>
  </w:num>
  <w:num w:numId="13">
    <w:abstractNumId w:val="23"/>
  </w:num>
  <w:num w:numId="14">
    <w:abstractNumId w:val="18"/>
  </w:num>
  <w:num w:numId="15">
    <w:abstractNumId w:val="24"/>
  </w:num>
  <w:num w:numId="16">
    <w:abstractNumId w:val="26"/>
  </w:num>
  <w:num w:numId="17">
    <w:abstractNumId w:val="4"/>
  </w:num>
  <w:num w:numId="18">
    <w:abstractNumId w:val="6"/>
  </w:num>
  <w:num w:numId="19">
    <w:abstractNumId w:val="21"/>
  </w:num>
  <w:num w:numId="20">
    <w:abstractNumId w:val="0"/>
  </w:num>
  <w:num w:numId="21">
    <w:abstractNumId w:val="3"/>
  </w:num>
  <w:num w:numId="22">
    <w:abstractNumId w:val="25"/>
  </w:num>
  <w:num w:numId="23">
    <w:abstractNumId w:val="7"/>
  </w:num>
  <w:num w:numId="24">
    <w:abstractNumId w:val="8"/>
  </w:num>
  <w:num w:numId="25">
    <w:abstractNumId w:val="5"/>
  </w:num>
  <w:num w:numId="26">
    <w:abstractNumId w:val="14"/>
  </w:num>
  <w:num w:numId="27">
    <w:abstractNumId w:val="16"/>
  </w:num>
  <w:num w:numId="28">
    <w:abstractNumId w:val="12"/>
  </w:num>
  <w:num w:numId="29">
    <w:abstractNumId w:val="9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58"/>
    <w:rsid w:val="000020AE"/>
    <w:rsid w:val="00063E39"/>
    <w:rsid w:val="00094797"/>
    <w:rsid w:val="000C59AC"/>
    <w:rsid w:val="000D78A4"/>
    <w:rsid w:val="000E188C"/>
    <w:rsid w:val="000E23B5"/>
    <w:rsid w:val="000E339A"/>
    <w:rsid w:val="000E7542"/>
    <w:rsid w:val="00166DB4"/>
    <w:rsid w:val="0016762B"/>
    <w:rsid w:val="00170783"/>
    <w:rsid w:val="00172732"/>
    <w:rsid w:val="001930C6"/>
    <w:rsid w:val="001A25E6"/>
    <w:rsid w:val="001B0DD6"/>
    <w:rsid w:val="001C504C"/>
    <w:rsid w:val="001D577D"/>
    <w:rsid w:val="001E1C96"/>
    <w:rsid w:val="001E2204"/>
    <w:rsid w:val="001F4276"/>
    <w:rsid w:val="002119F3"/>
    <w:rsid w:val="0021543D"/>
    <w:rsid w:val="00216D2F"/>
    <w:rsid w:val="002179B0"/>
    <w:rsid w:val="00230080"/>
    <w:rsid w:val="002308C8"/>
    <w:rsid w:val="0026667D"/>
    <w:rsid w:val="002A0D4C"/>
    <w:rsid w:val="002A397F"/>
    <w:rsid w:val="002C269F"/>
    <w:rsid w:val="002D4F75"/>
    <w:rsid w:val="002D57C3"/>
    <w:rsid w:val="002E3074"/>
    <w:rsid w:val="002F3D15"/>
    <w:rsid w:val="002F683B"/>
    <w:rsid w:val="00330AEE"/>
    <w:rsid w:val="00344112"/>
    <w:rsid w:val="003823AF"/>
    <w:rsid w:val="0039557F"/>
    <w:rsid w:val="003C5FA4"/>
    <w:rsid w:val="00404704"/>
    <w:rsid w:val="00407F80"/>
    <w:rsid w:val="00430572"/>
    <w:rsid w:val="00455886"/>
    <w:rsid w:val="004A5823"/>
    <w:rsid w:val="004B182E"/>
    <w:rsid w:val="004C1582"/>
    <w:rsid w:val="004D69E3"/>
    <w:rsid w:val="004E4D5C"/>
    <w:rsid w:val="00515A80"/>
    <w:rsid w:val="00541B17"/>
    <w:rsid w:val="00566BD9"/>
    <w:rsid w:val="005756A3"/>
    <w:rsid w:val="00606716"/>
    <w:rsid w:val="00654200"/>
    <w:rsid w:val="0065445A"/>
    <w:rsid w:val="0066175A"/>
    <w:rsid w:val="00661FB1"/>
    <w:rsid w:val="006B6954"/>
    <w:rsid w:val="006F5694"/>
    <w:rsid w:val="0071132B"/>
    <w:rsid w:val="00722208"/>
    <w:rsid w:val="00765B1B"/>
    <w:rsid w:val="00773F52"/>
    <w:rsid w:val="00777FDA"/>
    <w:rsid w:val="00782342"/>
    <w:rsid w:val="00784ACF"/>
    <w:rsid w:val="00785399"/>
    <w:rsid w:val="007B03B6"/>
    <w:rsid w:val="007B7720"/>
    <w:rsid w:val="007D2EBA"/>
    <w:rsid w:val="007D4F9A"/>
    <w:rsid w:val="007D5681"/>
    <w:rsid w:val="007F4727"/>
    <w:rsid w:val="007F4DCD"/>
    <w:rsid w:val="00821570"/>
    <w:rsid w:val="00830BD4"/>
    <w:rsid w:val="0085496B"/>
    <w:rsid w:val="00854F5C"/>
    <w:rsid w:val="00856F17"/>
    <w:rsid w:val="00867F16"/>
    <w:rsid w:val="008A369B"/>
    <w:rsid w:val="008B364B"/>
    <w:rsid w:val="008B45D2"/>
    <w:rsid w:val="008C1E58"/>
    <w:rsid w:val="008E5A7C"/>
    <w:rsid w:val="008E6CB4"/>
    <w:rsid w:val="00902C36"/>
    <w:rsid w:val="00922C37"/>
    <w:rsid w:val="00924B65"/>
    <w:rsid w:val="009358FD"/>
    <w:rsid w:val="00950769"/>
    <w:rsid w:val="009761BE"/>
    <w:rsid w:val="0097656E"/>
    <w:rsid w:val="009957E3"/>
    <w:rsid w:val="009E6BEE"/>
    <w:rsid w:val="009F3857"/>
    <w:rsid w:val="00A070DC"/>
    <w:rsid w:val="00A15D48"/>
    <w:rsid w:val="00A41111"/>
    <w:rsid w:val="00A66EEE"/>
    <w:rsid w:val="00A76829"/>
    <w:rsid w:val="00A82736"/>
    <w:rsid w:val="00A848DE"/>
    <w:rsid w:val="00A917AD"/>
    <w:rsid w:val="00AB6622"/>
    <w:rsid w:val="00AD2B2E"/>
    <w:rsid w:val="00AF5605"/>
    <w:rsid w:val="00B113F7"/>
    <w:rsid w:val="00B21B32"/>
    <w:rsid w:val="00B23378"/>
    <w:rsid w:val="00B30260"/>
    <w:rsid w:val="00B33DD3"/>
    <w:rsid w:val="00B341C8"/>
    <w:rsid w:val="00B3561E"/>
    <w:rsid w:val="00B37D41"/>
    <w:rsid w:val="00B65018"/>
    <w:rsid w:val="00B86CB8"/>
    <w:rsid w:val="00B92BF6"/>
    <w:rsid w:val="00B92F48"/>
    <w:rsid w:val="00B93F26"/>
    <w:rsid w:val="00BA0BEE"/>
    <w:rsid w:val="00BA0D02"/>
    <w:rsid w:val="00BA4982"/>
    <w:rsid w:val="00BA4A1F"/>
    <w:rsid w:val="00BB492D"/>
    <w:rsid w:val="00C011CD"/>
    <w:rsid w:val="00C12830"/>
    <w:rsid w:val="00C34700"/>
    <w:rsid w:val="00C51022"/>
    <w:rsid w:val="00C66AAF"/>
    <w:rsid w:val="00C75AE4"/>
    <w:rsid w:val="00C828A2"/>
    <w:rsid w:val="00C928BD"/>
    <w:rsid w:val="00CA3C86"/>
    <w:rsid w:val="00CB40B0"/>
    <w:rsid w:val="00CB51FC"/>
    <w:rsid w:val="00CD2D52"/>
    <w:rsid w:val="00D407B0"/>
    <w:rsid w:val="00D63DAF"/>
    <w:rsid w:val="00D673B8"/>
    <w:rsid w:val="00D86438"/>
    <w:rsid w:val="00D87E0E"/>
    <w:rsid w:val="00D87F7B"/>
    <w:rsid w:val="00D92A08"/>
    <w:rsid w:val="00DE5D85"/>
    <w:rsid w:val="00E43DCE"/>
    <w:rsid w:val="00E515D3"/>
    <w:rsid w:val="00E76352"/>
    <w:rsid w:val="00EA1573"/>
    <w:rsid w:val="00EA3563"/>
    <w:rsid w:val="00EB6663"/>
    <w:rsid w:val="00EC0188"/>
    <w:rsid w:val="00ED3014"/>
    <w:rsid w:val="00ED7FB3"/>
    <w:rsid w:val="00EE23C9"/>
    <w:rsid w:val="00EF0AB9"/>
    <w:rsid w:val="00EF29F9"/>
    <w:rsid w:val="00F05450"/>
    <w:rsid w:val="00F15084"/>
    <w:rsid w:val="00F22762"/>
    <w:rsid w:val="00F36707"/>
    <w:rsid w:val="00F50862"/>
    <w:rsid w:val="00F66A35"/>
    <w:rsid w:val="00FF63D6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03FEC10"/>
  <w15:chartTrackingRefBased/>
  <w15:docId w15:val="{DFB27F95-7AD6-4992-A1DF-7EF8B44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3D"/>
  </w:style>
  <w:style w:type="paragraph" w:styleId="Voettekst">
    <w:name w:val="footer"/>
    <w:basedOn w:val="Standaard"/>
    <w:link w:val="Voet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3D"/>
  </w:style>
  <w:style w:type="table" w:styleId="Tabelraster">
    <w:name w:val="Table Grid"/>
    <w:basedOn w:val="Standaardtabel"/>
    <w:uiPriority w:val="39"/>
    <w:rsid w:val="0040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C01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8B45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8B45D2"/>
  </w:style>
  <w:style w:type="character" w:customStyle="1" w:styleId="contextualspellingandgrammarerror">
    <w:name w:val="contextualspellingandgrammarerror"/>
    <w:rsid w:val="008B45D2"/>
  </w:style>
  <w:style w:type="character" w:customStyle="1" w:styleId="normaltextrun1">
    <w:name w:val="normaltextrun1"/>
    <w:rsid w:val="008B45D2"/>
  </w:style>
  <w:style w:type="character" w:customStyle="1" w:styleId="eop">
    <w:name w:val="eop"/>
    <w:rsid w:val="008B45D2"/>
  </w:style>
  <w:style w:type="paragraph" w:styleId="Normaalweb">
    <w:name w:val="Normal (Web)"/>
    <w:basedOn w:val="Standaard"/>
    <w:uiPriority w:val="99"/>
    <w:unhideWhenUsed/>
    <w:rsid w:val="00EE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9557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88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EB6663"/>
    <w:rPr>
      <w:b/>
      <w:bCs/>
    </w:rPr>
  </w:style>
  <w:style w:type="paragraph" w:styleId="Lijstalinea">
    <w:name w:val="List Paragraph"/>
    <w:basedOn w:val="Standaard"/>
    <w:uiPriority w:val="34"/>
    <w:qFormat/>
    <w:rsid w:val="00AF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oronavirus@health.fgov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ebklo@vibo-debre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ke.schoenmaekers@vibo-debrem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derwijs.vlaanderen.be/nl/coronavirus-voor-ouder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ders\Downloads\BKLO%20De%20Brem%20-%20Sjabloon%20briefpapier%20-%202019%20(1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6F3C-6A11-486C-98E7-0DE081D5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BKLO De Brem - Sjabloon briefpapier - 2019 (1)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Bieke Verhoeven</cp:lastModifiedBy>
  <cp:revision>2</cp:revision>
  <cp:lastPrinted>2020-10-27T12:35:00Z</cp:lastPrinted>
  <dcterms:created xsi:type="dcterms:W3CDTF">2021-01-10T20:05:00Z</dcterms:created>
  <dcterms:modified xsi:type="dcterms:W3CDTF">2021-01-10T20:05:00Z</dcterms:modified>
</cp:coreProperties>
</file>