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EFF4" w14:textId="5DD0D8A3" w:rsidR="004B182E" w:rsidRDefault="00330AEE" w:rsidP="00330AEE">
      <w:pPr>
        <w:spacing w:after="0" w:line="360" w:lineRule="auto"/>
        <w:jc w:val="right"/>
      </w:pPr>
      <w:r>
        <w:t xml:space="preserve">Oud-Turnhout, </w:t>
      </w:r>
      <w:r w:rsidR="002A0D4C">
        <w:fldChar w:fldCharType="begin"/>
      </w:r>
      <w:r w:rsidR="002A0D4C">
        <w:instrText xml:space="preserve"> TIME \@ "d MMMM yyyy" </w:instrText>
      </w:r>
      <w:r w:rsidR="002A0D4C">
        <w:fldChar w:fldCharType="separate"/>
      </w:r>
      <w:r w:rsidR="009F3857">
        <w:rPr>
          <w:noProof/>
        </w:rPr>
        <w:t>27 oktober 2020</w:t>
      </w:r>
      <w:r w:rsidR="002A0D4C">
        <w:fldChar w:fldCharType="end"/>
      </w:r>
    </w:p>
    <w:p w14:paraId="55075C0D" w14:textId="11B8621F" w:rsidR="0085496B" w:rsidRDefault="0085496B" w:rsidP="0085496B">
      <w:pPr>
        <w:spacing w:after="0" w:line="360" w:lineRule="auto"/>
      </w:pPr>
    </w:p>
    <w:p w14:paraId="70FABD0A" w14:textId="44E042B2" w:rsidR="008B45D2" w:rsidRDefault="008B45D2" w:rsidP="008B45D2">
      <w:pPr>
        <w:pStyle w:val="paragraph"/>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54914DF5" w14:textId="4987D444" w:rsidR="00EE23C9" w:rsidRDefault="00A848DE" w:rsidP="00EE23C9">
      <w:pPr>
        <w:pStyle w:val="Normaalweb"/>
        <w:shd w:val="clear" w:color="auto" w:fill="FFFFFF"/>
        <w:spacing w:before="0" w:beforeAutospacing="0" w:after="0" w:afterAutospacing="0"/>
        <w:rPr>
          <w:color w:val="000000"/>
        </w:rPr>
      </w:pPr>
      <w:r>
        <w:rPr>
          <w:rFonts w:ascii="inherit" w:hAnsi="inherit" w:cs="Calibri"/>
          <w:b/>
          <w:bCs/>
          <w:color w:val="000000"/>
          <w:sz w:val="72"/>
          <w:szCs w:val="72"/>
          <w:bdr w:val="none" w:sz="0" w:space="0" w:color="auto" w:frame="1"/>
          <w:shd w:val="clear" w:color="auto" w:fill="FFFFFF"/>
          <w:lang w:val="nl-NL"/>
        </w:rPr>
        <w:t>Extra n</w:t>
      </w:r>
      <w:r w:rsidR="00EE23C9">
        <w:rPr>
          <w:rFonts w:ascii="inherit" w:hAnsi="inherit" w:cs="Calibri"/>
          <w:b/>
          <w:bCs/>
          <w:color w:val="000000"/>
          <w:sz w:val="72"/>
          <w:szCs w:val="72"/>
          <w:bdr w:val="none" w:sz="0" w:space="0" w:color="auto" w:frame="1"/>
          <w:shd w:val="clear" w:color="auto" w:fill="FFFFFF"/>
          <w:lang w:val="nl-NL"/>
        </w:rPr>
        <w:t>ieuwsbrief</w:t>
      </w:r>
    </w:p>
    <w:p w14:paraId="05A2B3F4" w14:textId="7C8C8489" w:rsidR="00EE23C9" w:rsidRDefault="00EE23C9" w:rsidP="00EE23C9">
      <w:pPr>
        <w:pStyle w:val="paragraph"/>
        <w:textAlignment w:val="baseline"/>
        <w:rPr>
          <w:rStyle w:val="normaltextrun1"/>
          <w:rFonts w:ascii="Calibri" w:hAnsi="Calibri" w:cs="Calibri"/>
          <w:sz w:val="22"/>
          <w:szCs w:val="22"/>
        </w:rPr>
      </w:pPr>
    </w:p>
    <w:p w14:paraId="56614C4F" w14:textId="4F04B704" w:rsidR="00F05450" w:rsidRDefault="00F05450" w:rsidP="00063E39">
      <w:pPr>
        <w:pStyle w:val="paragraph"/>
        <w:textAlignment w:val="baseline"/>
        <w:rPr>
          <w:rStyle w:val="normaltextrun1"/>
          <w:rFonts w:ascii="Calibri" w:hAnsi="Calibri" w:cs="Calibri"/>
          <w:sz w:val="22"/>
          <w:szCs w:val="22"/>
        </w:rPr>
      </w:pPr>
    </w:p>
    <w:p w14:paraId="5E3327C9" w14:textId="70F90A93" w:rsidR="008B45D2" w:rsidRDefault="008B45D2" w:rsidP="00765B1B">
      <w:pPr>
        <w:pStyle w:val="paragraph"/>
        <w:textAlignment w:val="baseline"/>
        <w:rPr>
          <w:rStyle w:val="eop"/>
          <w:rFonts w:ascii="Calibri" w:hAnsi="Calibri" w:cs="Calibri"/>
          <w:sz w:val="22"/>
          <w:szCs w:val="22"/>
          <w:lang w:val="nl-NL"/>
        </w:rPr>
      </w:pPr>
      <w:r>
        <w:rPr>
          <w:rStyle w:val="normaltextrun1"/>
          <w:rFonts w:ascii="Calibri" w:hAnsi="Calibri" w:cs="Calibri"/>
          <w:sz w:val="22"/>
          <w:szCs w:val="22"/>
        </w:rPr>
        <w:t>Beste ouders </w:t>
      </w:r>
      <w:r>
        <w:rPr>
          <w:rStyle w:val="eop"/>
          <w:rFonts w:ascii="Calibri" w:hAnsi="Calibri" w:cs="Calibri"/>
          <w:sz w:val="22"/>
          <w:szCs w:val="22"/>
          <w:lang w:val="nl-NL"/>
        </w:rPr>
        <w:t> </w:t>
      </w:r>
    </w:p>
    <w:p w14:paraId="1D179740" w14:textId="4B609996" w:rsidR="00B37D41" w:rsidRDefault="00B37D41" w:rsidP="00765B1B">
      <w:pPr>
        <w:pStyle w:val="paragraph"/>
        <w:textAlignment w:val="baseline"/>
        <w:rPr>
          <w:rStyle w:val="eop"/>
          <w:lang w:val="nl-NL"/>
        </w:rPr>
      </w:pPr>
    </w:p>
    <w:p w14:paraId="2DC3DB00" w14:textId="73954AE3" w:rsidR="007D2EBA" w:rsidRDefault="007D2EBA" w:rsidP="000E339A">
      <w:pPr>
        <w:pStyle w:val="paragraph"/>
        <w:textAlignment w:val="baseline"/>
        <w:rPr>
          <w:rStyle w:val="eop"/>
          <w:rFonts w:ascii="Calibri" w:hAnsi="Calibri" w:cs="Calibri"/>
          <w:sz w:val="22"/>
          <w:szCs w:val="22"/>
          <w:lang w:val="nl-NL"/>
        </w:rPr>
      </w:pPr>
    </w:p>
    <w:p w14:paraId="160D3711" w14:textId="16665D52" w:rsidR="00A66EEE" w:rsidRDefault="00A848DE" w:rsidP="00216D2F">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71552" behindDoc="0" locked="0" layoutInCell="1" allowOverlap="1" wp14:anchorId="3AB4AAEE" wp14:editId="7D3AC423">
            <wp:simplePos x="0" y="0"/>
            <wp:positionH relativeFrom="column">
              <wp:posOffset>635</wp:posOffset>
            </wp:positionH>
            <wp:positionV relativeFrom="paragraph">
              <wp:posOffset>635</wp:posOffset>
            </wp:positionV>
            <wp:extent cx="720000" cy="720000"/>
            <wp:effectExtent l="0" t="0" r="4445" b="4445"/>
            <wp:wrapThrough wrapText="bothSides">
              <wp:wrapPolygon edited="0">
                <wp:start x="0" y="0"/>
                <wp:lineTo x="0" y="21162"/>
                <wp:lineTo x="21162" y="21162"/>
                <wp:lineTo x="21162" y="0"/>
                <wp:lineTo x="0" y="0"/>
              </wp:wrapPolygon>
            </wp:wrapThrough>
            <wp:docPr id="4" name="Afbeelding 4" descr="ge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n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ascii="Calibri" w:hAnsi="Calibri" w:cs="Calibri"/>
          <w:sz w:val="22"/>
          <w:szCs w:val="22"/>
          <w:lang w:val="nl-NL"/>
        </w:rPr>
        <w:t xml:space="preserve">Opnieuw werden we zondagavond verrast door een mededeling via de media.  </w:t>
      </w:r>
      <w:r w:rsidRPr="00A848DE">
        <w:rPr>
          <w:rStyle w:val="eop"/>
          <w:rFonts w:ascii="Calibri" w:hAnsi="Calibri" w:cs="Calibri"/>
          <w:b/>
          <w:bCs/>
          <w:sz w:val="22"/>
          <w:szCs w:val="22"/>
          <w:lang w:val="nl-NL"/>
        </w:rPr>
        <w:t>De herfstvakantie zal met 2 dagen verlengd worden.</w:t>
      </w:r>
      <w:r w:rsidRPr="00A848DE">
        <w:rPr>
          <w:rStyle w:val="eop"/>
          <w:rFonts w:ascii="Calibri" w:hAnsi="Calibri" w:cs="Calibri"/>
          <w:sz w:val="22"/>
          <w:szCs w:val="22"/>
          <w:lang w:val="nl-NL"/>
        </w:rPr>
        <w:t> </w:t>
      </w:r>
      <w:r>
        <w:rPr>
          <w:rStyle w:val="eop"/>
          <w:rFonts w:ascii="Calibri" w:hAnsi="Calibri" w:cs="Calibri"/>
          <w:sz w:val="22"/>
          <w:szCs w:val="22"/>
          <w:lang w:val="nl-NL"/>
        </w:rPr>
        <w:t>Het onderwijs maakt</w:t>
      </w:r>
      <w:r w:rsidRPr="00A848DE">
        <w:rPr>
          <w:rStyle w:val="eop"/>
          <w:rFonts w:ascii="Calibri" w:hAnsi="Calibri" w:cs="Calibri"/>
          <w:sz w:val="22"/>
          <w:szCs w:val="22"/>
          <w:lang w:val="nl-NL"/>
        </w:rPr>
        <w:t xml:space="preserve"> de brug naar 11 novembe</w:t>
      </w:r>
      <w:r>
        <w:rPr>
          <w:rStyle w:val="eop"/>
          <w:rFonts w:ascii="Calibri" w:hAnsi="Calibri" w:cs="Calibri"/>
          <w:sz w:val="22"/>
          <w:szCs w:val="22"/>
          <w:lang w:val="nl-NL"/>
        </w:rPr>
        <w:t>r, scholen</w:t>
      </w:r>
      <w:r w:rsidRPr="00A848DE">
        <w:rPr>
          <w:rStyle w:val="eop"/>
          <w:rFonts w:ascii="Calibri" w:hAnsi="Calibri" w:cs="Calibri"/>
          <w:sz w:val="22"/>
          <w:szCs w:val="22"/>
          <w:lang w:val="nl-NL"/>
        </w:rPr>
        <w:t xml:space="preserve"> openen opnieuw op </w:t>
      </w:r>
      <w:r w:rsidRPr="00A848DE">
        <w:rPr>
          <w:rStyle w:val="eop"/>
          <w:rFonts w:ascii="Calibri" w:hAnsi="Calibri" w:cs="Calibri"/>
          <w:b/>
          <w:bCs/>
          <w:sz w:val="22"/>
          <w:szCs w:val="22"/>
          <w:lang w:val="nl-NL"/>
        </w:rPr>
        <w:t>donderdag 12 november</w:t>
      </w:r>
      <w:r w:rsidRPr="00A848DE">
        <w:rPr>
          <w:rStyle w:val="eop"/>
          <w:rFonts w:ascii="Calibri" w:hAnsi="Calibri" w:cs="Calibri"/>
          <w:sz w:val="22"/>
          <w:szCs w:val="22"/>
          <w:lang w:val="nl-NL"/>
        </w:rPr>
        <w:t xml:space="preserve">. Dat heeft Vlaams minister van Onderwijs Ben </w:t>
      </w:r>
      <w:proofErr w:type="spellStart"/>
      <w:r w:rsidRPr="00A848DE">
        <w:rPr>
          <w:rStyle w:val="eop"/>
          <w:rFonts w:ascii="Calibri" w:hAnsi="Calibri" w:cs="Calibri"/>
          <w:sz w:val="22"/>
          <w:szCs w:val="22"/>
          <w:lang w:val="nl-NL"/>
        </w:rPr>
        <w:t>Weyts</w:t>
      </w:r>
      <w:proofErr w:type="spellEnd"/>
      <w:r w:rsidRPr="00A848DE">
        <w:rPr>
          <w:rStyle w:val="eop"/>
          <w:rFonts w:ascii="Calibri" w:hAnsi="Calibri" w:cs="Calibri"/>
          <w:sz w:val="22"/>
          <w:szCs w:val="22"/>
          <w:lang w:val="nl-NL"/>
        </w:rPr>
        <w:t xml:space="preserve"> </w:t>
      </w:r>
      <w:r>
        <w:rPr>
          <w:rStyle w:val="eop"/>
          <w:rFonts w:ascii="Calibri" w:hAnsi="Calibri" w:cs="Calibri"/>
          <w:sz w:val="22"/>
          <w:szCs w:val="22"/>
          <w:lang w:val="nl-NL"/>
        </w:rPr>
        <w:t>zondag</w:t>
      </w:r>
      <w:r w:rsidRPr="00A848DE">
        <w:rPr>
          <w:rStyle w:val="eop"/>
          <w:rFonts w:ascii="Calibri" w:hAnsi="Calibri" w:cs="Calibri"/>
          <w:sz w:val="22"/>
          <w:szCs w:val="22"/>
          <w:lang w:val="nl-NL"/>
        </w:rPr>
        <w:t xml:space="preserve"> beslist in overleg met de onderwijspartners.</w:t>
      </w:r>
    </w:p>
    <w:p w14:paraId="4B888DF3" w14:textId="1C11F8A3" w:rsidR="00A848DE" w:rsidRDefault="00A848DE" w:rsidP="00216D2F">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Vlaams minister van Onderwijs Ben </w:t>
      </w:r>
      <w:proofErr w:type="spellStart"/>
      <w:r>
        <w:rPr>
          <w:rStyle w:val="eop"/>
          <w:rFonts w:ascii="Calibri" w:hAnsi="Calibri" w:cs="Calibri"/>
          <w:sz w:val="22"/>
          <w:szCs w:val="22"/>
          <w:lang w:val="nl-NL"/>
        </w:rPr>
        <w:t>Weyts</w:t>
      </w:r>
      <w:proofErr w:type="spellEnd"/>
      <w:r>
        <w:rPr>
          <w:rStyle w:val="eop"/>
          <w:rFonts w:ascii="Calibri" w:hAnsi="Calibri" w:cs="Calibri"/>
          <w:sz w:val="22"/>
          <w:szCs w:val="22"/>
          <w:lang w:val="nl-NL"/>
        </w:rPr>
        <w:t xml:space="preserve"> nam dit besluit na advies van de virologen. </w:t>
      </w:r>
      <w:r w:rsidRPr="00A848DE">
        <w:rPr>
          <w:rStyle w:val="eop"/>
          <w:rFonts w:ascii="Calibri" w:hAnsi="Calibri" w:cs="Calibri"/>
          <w:sz w:val="22"/>
          <w:szCs w:val="22"/>
          <w:lang w:val="nl-NL"/>
        </w:rPr>
        <w:t xml:space="preserve"> Door deze ingreep wil men de verspreiding van het virus tegengaan met als doel om de scholen daarna te kunnen openhouden tot aan de kerstvakantie.</w:t>
      </w:r>
    </w:p>
    <w:p w14:paraId="787C40C8" w14:textId="51CE2201" w:rsidR="00A848DE" w:rsidRDefault="00A848DE" w:rsidP="00216D2F">
      <w:pPr>
        <w:pStyle w:val="paragraph"/>
        <w:textAlignment w:val="baseline"/>
        <w:rPr>
          <w:rStyle w:val="eop"/>
          <w:rFonts w:ascii="Calibri" w:hAnsi="Calibri" w:cs="Calibri"/>
          <w:sz w:val="22"/>
          <w:szCs w:val="22"/>
          <w:lang w:val="nl-NL"/>
        </w:rPr>
      </w:pPr>
    </w:p>
    <w:p w14:paraId="13023448" w14:textId="09667168" w:rsidR="00A848DE" w:rsidRDefault="00A848DE" w:rsidP="00216D2F">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72576" behindDoc="0" locked="0" layoutInCell="1" allowOverlap="1" wp14:anchorId="2E5AD873" wp14:editId="129F575C">
            <wp:simplePos x="0" y="0"/>
            <wp:positionH relativeFrom="column">
              <wp:posOffset>635</wp:posOffset>
            </wp:positionH>
            <wp:positionV relativeFrom="paragraph">
              <wp:posOffset>-2540</wp:posOffset>
            </wp:positionV>
            <wp:extent cx="720000" cy="720000"/>
            <wp:effectExtent l="0" t="0" r="4445" b="4445"/>
            <wp:wrapThrough wrapText="bothSides">
              <wp:wrapPolygon edited="0">
                <wp:start x="0" y="0"/>
                <wp:lineTo x="0" y="21162"/>
                <wp:lineTo x="21162" y="21162"/>
                <wp:lineTo x="21162" y="0"/>
                <wp:lineTo x="0" y="0"/>
              </wp:wrapPolygon>
            </wp:wrapThrough>
            <wp:docPr id="5" name="Afbeelding 5" descr="kring / r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ing / ro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ascii="Calibri" w:hAnsi="Calibri" w:cs="Calibri"/>
          <w:sz w:val="22"/>
          <w:szCs w:val="22"/>
          <w:lang w:val="nl-NL"/>
        </w:rPr>
        <w:t xml:space="preserve">Wij voorzien </w:t>
      </w:r>
      <w:r w:rsidRPr="00A848DE">
        <w:rPr>
          <w:rStyle w:val="eop"/>
          <w:rFonts w:ascii="Calibri" w:hAnsi="Calibri" w:cs="Calibri"/>
          <w:b/>
          <w:bCs/>
          <w:sz w:val="22"/>
          <w:szCs w:val="22"/>
          <w:lang w:val="nl-NL"/>
        </w:rPr>
        <w:t>geen opvang</w:t>
      </w:r>
      <w:r>
        <w:rPr>
          <w:rStyle w:val="eop"/>
          <w:rFonts w:ascii="Calibri" w:hAnsi="Calibri" w:cs="Calibri"/>
          <w:sz w:val="22"/>
          <w:szCs w:val="22"/>
          <w:lang w:val="nl-NL"/>
        </w:rPr>
        <w:t xml:space="preserve"> tijdens de herfstvakantie of in de 2 dagen na de herfstvakantie.  Het mengen van groepen in de opvang zou het doel van de verlengde vakantie teniet</w:t>
      </w:r>
      <w:r w:rsidR="00BA4A1F">
        <w:rPr>
          <w:rStyle w:val="eop"/>
          <w:rFonts w:ascii="Calibri" w:hAnsi="Calibri" w:cs="Calibri"/>
          <w:sz w:val="22"/>
          <w:szCs w:val="22"/>
          <w:lang w:val="nl-NL"/>
        </w:rPr>
        <w:t xml:space="preserve"> </w:t>
      </w:r>
      <w:r>
        <w:rPr>
          <w:rStyle w:val="eop"/>
          <w:rFonts w:ascii="Calibri" w:hAnsi="Calibri" w:cs="Calibri"/>
          <w:sz w:val="22"/>
          <w:szCs w:val="22"/>
          <w:lang w:val="nl-NL"/>
        </w:rPr>
        <w:t>doen.</w:t>
      </w:r>
      <w:r w:rsidR="009F3857">
        <w:rPr>
          <w:rStyle w:val="eop"/>
          <w:rFonts w:ascii="Calibri" w:hAnsi="Calibri" w:cs="Calibri"/>
          <w:sz w:val="22"/>
          <w:szCs w:val="22"/>
          <w:lang w:val="nl-NL"/>
        </w:rPr>
        <w:t xml:space="preserve">  In tegenstelling tot de maanden voor de zomervakantie wordt er nu dus niet overgegaan tot noodopvang.</w:t>
      </w:r>
    </w:p>
    <w:p w14:paraId="3FA79087" w14:textId="77777777" w:rsidR="00B341C8" w:rsidRDefault="00B341C8" w:rsidP="00216D2F">
      <w:pPr>
        <w:pStyle w:val="paragraph"/>
        <w:textAlignment w:val="baseline"/>
        <w:rPr>
          <w:rStyle w:val="eop"/>
          <w:rFonts w:ascii="Calibri" w:hAnsi="Calibri" w:cs="Calibri"/>
          <w:sz w:val="22"/>
          <w:szCs w:val="22"/>
          <w:lang w:val="nl-NL"/>
        </w:rPr>
      </w:pPr>
    </w:p>
    <w:p w14:paraId="4E2BC5EB" w14:textId="0054B0C0" w:rsidR="00A848DE" w:rsidRDefault="00A848DE" w:rsidP="00216D2F">
      <w:pPr>
        <w:pStyle w:val="paragraph"/>
        <w:textAlignment w:val="baseline"/>
        <w:rPr>
          <w:rStyle w:val="eop"/>
          <w:rFonts w:ascii="Calibri" w:hAnsi="Calibri" w:cs="Calibri"/>
          <w:sz w:val="22"/>
          <w:szCs w:val="22"/>
          <w:lang w:val="nl-NL"/>
        </w:rPr>
      </w:pPr>
    </w:p>
    <w:p w14:paraId="4C0D6A33" w14:textId="77777777" w:rsidR="00A848DE" w:rsidRDefault="00A848DE" w:rsidP="00216D2F">
      <w:pPr>
        <w:pStyle w:val="paragraph"/>
        <w:textAlignment w:val="baseline"/>
        <w:rPr>
          <w:rStyle w:val="eop"/>
          <w:rFonts w:ascii="Calibri" w:hAnsi="Calibri" w:cs="Calibri"/>
          <w:sz w:val="22"/>
          <w:szCs w:val="22"/>
          <w:lang w:val="nl-NL"/>
        </w:rPr>
      </w:pPr>
    </w:p>
    <w:p w14:paraId="29C445E7" w14:textId="5242AF79" w:rsidR="00B37D41" w:rsidRDefault="00B341C8" w:rsidP="00216D2F">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74624" behindDoc="0" locked="0" layoutInCell="1" allowOverlap="1" wp14:anchorId="7811364A" wp14:editId="5D532BE2">
            <wp:simplePos x="0" y="0"/>
            <wp:positionH relativeFrom="column">
              <wp:posOffset>635</wp:posOffset>
            </wp:positionH>
            <wp:positionV relativeFrom="paragraph">
              <wp:posOffset>-1270</wp:posOffset>
            </wp:positionV>
            <wp:extent cx="720000" cy="720000"/>
            <wp:effectExtent l="0" t="0" r="4445" b="4445"/>
            <wp:wrapThrough wrapText="bothSides">
              <wp:wrapPolygon edited="0">
                <wp:start x="0" y="0"/>
                <wp:lineTo x="0" y="21162"/>
                <wp:lineTo x="21162" y="21162"/>
                <wp:lineTo x="21162" y="0"/>
                <wp:lineTo x="0" y="0"/>
              </wp:wrapPolygon>
            </wp:wrapThrough>
            <wp:docPr id="8" name="Afbeelding 8" descr="kleur / or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leur / oranj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FB3">
        <w:rPr>
          <w:rStyle w:val="eop"/>
          <w:rFonts w:ascii="Calibri" w:hAnsi="Calibri" w:cs="Calibri"/>
          <w:sz w:val="22"/>
          <w:szCs w:val="22"/>
          <w:lang w:val="nl-NL"/>
        </w:rPr>
        <w:t xml:space="preserve">Na de herfstvakantie starten we terug verder in </w:t>
      </w:r>
      <w:r w:rsidR="00ED7FB3" w:rsidRPr="00D63DAF">
        <w:rPr>
          <w:rStyle w:val="eop"/>
          <w:rFonts w:ascii="Calibri" w:hAnsi="Calibri" w:cs="Calibri"/>
          <w:b/>
          <w:bCs/>
          <w:sz w:val="22"/>
          <w:szCs w:val="22"/>
          <w:lang w:val="nl-NL"/>
        </w:rPr>
        <w:t>code oranje</w:t>
      </w:r>
      <w:r w:rsidR="00ED7FB3">
        <w:rPr>
          <w:rStyle w:val="eop"/>
          <w:rFonts w:ascii="Calibri" w:hAnsi="Calibri" w:cs="Calibri"/>
          <w:sz w:val="22"/>
          <w:szCs w:val="22"/>
          <w:lang w:val="nl-NL"/>
        </w:rPr>
        <w:t>.  De afspraken die we vorige week maakten blijven ook dan nog gelden.  We evalueren op regelmatige basis en communiceren met jullie indien hier iets veranderd.</w:t>
      </w:r>
    </w:p>
    <w:p w14:paraId="6352A772" w14:textId="580D2DC1" w:rsidR="00D63DAF" w:rsidRDefault="00D63DAF" w:rsidP="00216D2F">
      <w:pPr>
        <w:pStyle w:val="paragraph"/>
        <w:textAlignment w:val="baseline"/>
        <w:rPr>
          <w:rStyle w:val="eop"/>
          <w:rFonts w:ascii="Calibri" w:hAnsi="Calibri" w:cs="Calibri"/>
          <w:sz w:val="22"/>
          <w:szCs w:val="22"/>
          <w:lang w:val="nl-NL"/>
        </w:rPr>
      </w:pPr>
    </w:p>
    <w:p w14:paraId="0CA137FB" w14:textId="77777777" w:rsidR="00D63DAF" w:rsidRDefault="00D63DAF" w:rsidP="00216D2F">
      <w:pPr>
        <w:pStyle w:val="paragraph"/>
        <w:textAlignment w:val="baseline"/>
        <w:rPr>
          <w:rStyle w:val="eop"/>
          <w:rFonts w:ascii="Calibri" w:hAnsi="Calibri" w:cs="Calibri"/>
          <w:sz w:val="22"/>
          <w:szCs w:val="22"/>
          <w:lang w:val="nl-NL"/>
        </w:rPr>
      </w:pPr>
    </w:p>
    <w:p w14:paraId="03C55D14" w14:textId="45907872" w:rsidR="00D63DAF" w:rsidRDefault="00D63DAF" w:rsidP="00216D2F">
      <w:pPr>
        <w:pStyle w:val="paragraph"/>
        <w:textAlignment w:val="baseline"/>
        <w:rPr>
          <w:rStyle w:val="eop"/>
          <w:rFonts w:ascii="Calibri" w:hAnsi="Calibri" w:cs="Calibri"/>
          <w:sz w:val="22"/>
          <w:szCs w:val="22"/>
          <w:lang w:val="nl-NL"/>
        </w:rPr>
      </w:pPr>
    </w:p>
    <w:p w14:paraId="52697F63" w14:textId="3EB4B7A6" w:rsidR="00D63DAF" w:rsidRDefault="00D63DAF" w:rsidP="00216D2F">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77696" behindDoc="0" locked="0" layoutInCell="1" allowOverlap="1" wp14:anchorId="4CBD42DF" wp14:editId="21FF3E7E">
            <wp:simplePos x="0" y="0"/>
            <wp:positionH relativeFrom="column">
              <wp:posOffset>635</wp:posOffset>
            </wp:positionH>
            <wp:positionV relativeFrom="paragraph">
              <wp:posOffset>-3810</wp:posOffset>
            </wp:positionV>
            <wp:extent cx="720000" cy="720000"/>
            <wp:effectExtent l="0" t="0" r="4445" b="4445"/>
            <wp:wrapThrough wrapText="bothSides">
              <wp:wrapPolygon edited="0">
                <wp:start x="0" y="0"/>
                <wp:lineTo x="0" y="21162"/>
                <wp:lineTo x="21162" y="21162"/>
                <wp:lineTo x="21162"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ascii="Calibri" w:hAnsi="Calibri" w:cs="Calibri"/>
          <w:sz w:val="22"/>
          <w:szCs w:val="22"/>
          <w:lang w:val="nl-NL"/>
        </w:rPr>
        <w:t xml:space="preserve">Het </w:t>
      </w:r>
      <w:r w:rsidRPr="00D63DAF">
        <w:rPr>
          <w:rStyle w:val="eop"/>
          <w:rFonts w:ascii="Calibri" w:hAnsi="Calibri" w:cs="Calibri"/>
          <w:b/>
          <w:bCs/>
          <w:sz w:val="22"/>
          <w:szCs w:val="22"/>
          <w:lang w:val="nl-NL"/>
        </w:rPr>
        <w:t>zwemmen</w:t>
      </w:r>
      <w:r>
        <w:rPr>
          <w:rStyle w:val="eop"/>
          <w:rFonts w:ascii="Calibri" w:hAnsi="Calibri" w:cs="Calibri"/>
          <w:sz w:val="22"/>
          <w:szCs w:val="22"/>
          <w:lang w:val="nl-NL"/>
        </w:rPr>
        <w:t xml:space="preserve"> in het </w:t>
      </w:r>
      <w:proofErr w:type="spellStart"/>
      <w:r>
        <w:rPr>
          <w:rStyle w:val="eop"/>
          <w:rFonts w:ascii="Calibri" w:hAnsi="Calibri" w:cs="Calibri"/>
          <w:sz w:val="22"/>
          <w:szCs w:val="22"/>
          <w:lang w:val="nl-NL"/>
        </w:rPr>
        <w:t>Gielsbos</w:t>
      </w:r>
      <w:proofErr w:type="spellEnd"/>
      <w:r>
        <w:rPr>
          <w:rStyle w:val="eop"/>
          <w:rFonts w:ascii="Calibri" w:hAnsi="Calibri" w:cs="Calibri"/>
          <w:sz w:val="22"/>
          <w:szCs w:val="22"/>
          <w:lang w:val="nl-NL"/>
        </w:rPr>
        <w:t xml:space="preserve"> voor de </w:t>
      </w:r>
      <w:r w:rsidRPr="00D63DAF">
        <w:rPr>
          <w:rStyle w:val="eop"/>
          <w:rFonts w:ascii="Calibri" w:hAnsi="Calibri" w:cs="Calibri"/>
          <w:b/>
          <w:bCs/>
          <w:sz w:val="22"/>
          <w:szCs w:val="22"/>
          <w:lang w:val="nl-NL"/>
        </w:rPr>
        <w:t>zonneklas, vlinderklas</w:t>
      </w:r>
      <w:r>
        <w:rPr>
          <w:rStyle w:val="eop"/>
          <w:rFonts w:ascii="Calibri" w:hAnsi="Calibri" w:cs="Calibri"/>
          <w:sz w:val="22"/>
          <w:szCs w:val="22"/>
          <w:lang w:val="nl-NL"/>
        </w:rPr>
        <w:t xml:space="preserve"> en de lagere schoolkinderen van de </w:t>
      </w:r>
      <w:r w:rsidRPr="00D63DAF">
        <w:rPr>
          <w:rStyle w:val="eop"/>
          <w:rFonts w:ascii="Calibri" w:hAnsi="Calibri" w:cs="Calibri"/>
          <w:b/>
          <w:bCs/>
          <w:sz w:val="22"/>
          <w:szCs w:val="22"/>
          <w:lang w:val="nl-NL"/>
        </w:rPr>
        <w:t>kikkerklas</w:t>
      </w:r>
      <w:r>
        <w:rPr>
          <w:rStyle w:val="eop"/>
          <w:rFonts w:ascii="Calibri" w:hAnsi="Calibri" w:cs="Calibri"/>
          <w:sz w:val="22"/>
          <w:szCs w:val="22"/>
          <w:lang w:val="nl-NL"/>
        </w:rPr>
        <w:t xml:space="preserve"> gaat voorlopig </w:t>
      </w:r>
      <w:r w:rsidRPr="00D63DAF">
        <w:rPr>
          <w:rStyle w:val="eop"/>
          <w:rFonts w:ascii="Calibri" w:hAnsi="Calibri" w:cs="Calibri"/>
          <w:b/>
          <w:bCs/>
          <w:sz w:val="22"/>
          <w:szCs w:val="22"/>
          <w:lang w:val="nl-NL"/>
        </w:rPr>
        <w:t>niet meer door</w:t>
      </w:r>
      <w:r>
        <w:rPr>
          <w:rStyle w:val="eop"/>
          <w:rFonts w:ascii="Calibri" w:hAnsi="Calibri" w:cs="Calibri"/>
          <w:sz w:val="22"/>
          <w:szCs w:val="22"/>
          <w:lang w:val="nl-NL"/>
        </w:rPr>
        <w:t xml:space="preserve">.  De zwemactiviteiten worden vervangen door een bewegingsmoment op school. </w:t>
      </w:r>
    </w:p>
    <w:p w14:paraId="29E22F27" w14:textId="77777777" w:rsidR="00B341C8" w:rsidRDefault="00B341C8" w:rsidP="00216D2F">
      <w:pPr>
        <w:pStyle w:val="paragraph"/>
        <w:textAlignment w:val="baseline"/>
        <w:rPr>
          <w:rStyle w:val="eop"/>
          <w:rFonts w:ascii="Calibri" w:hAnsi="Calibri" w:cs="Calibri"/>
          <w:sz w:val="22"/>
          <w:szCs w:val="22"/>
          <w:lang w:val="nl-NL"/>
        </w:rPr>
      </w:pPr>
    </w:p>
    <w:p w14:paraId="0121ABB9" w14:textId="03C58BFD" w:rsidR="00B341C8" w:rsidRDefault="00B341C8" w:rsidP="00216D2F">
      <w:pPr>
        <w:pStyle w:val="paragraph"/>
        <w:textAlignment w:val="baseline"/>
        <w:rPr>
          <w:rStyle w:val="eop"/>
          <w:rFonts w:ascii="Calibri" w:hAnsi="Calibri" w:cs="Calibri"/>
          <w:sz w:val="22"/>
          <w:szCs w:val="22"/>
          <w:lang w:val="nl-NL"/>
        </w:rPr>
      </w:pPr>
    </w:p>
    <w:p w14:paraId="4C9809BB" w14:textId="7FBA1F55" w:rsidR="00B341C8" w:rsidRDefault="00B341C8" w:rsidP="00216D2F">
      <w:pPr>
        <w:pStyle w:val="paragraph"/>
        <w:textAlignment w:val="baseline"/>
        <w:rPr>
          <w:rStyle w:val="eop"/>
          <w:rFonts w:ascii="Calibri" w:hAnsi="Calibri" w:cs="Calibri"/>
          <w:sz w:val="22"/>
          <w:szCs w:val="22"/>
          <w:lang w:val="nl-NL"/>
        </w:rPr>
      </w:pPr>
    </w:p>
    <w:p w14:paraId="2250FD03" w14:textId="38B5E47E" w:rsidR="00B341C8" w:rsidRDefault="00B341C8" w:rsidP="00216D2F">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75648" behindDoc="0" locked="0" layoutInCell="1" allowOverlap="1" wp14:anchorId="74F1919D" wp14:editId="0E503F3C">
            <wp:simplePos x="0" y="0"/>
            <wp:positionH relativeFrom="column">
              <wp:posOffset>635</wp:posOffset>
            </wp:positionH>
            <wp:positionV relativeFrom="paragraph">
              <wp:posOffset>-3810</wp:posOffset>
            </wp:positionV>
            <wp:extent cx="720000" cy="720000"/>
            <wp:effectExtent l="0" t="0" r="4445" b="4445"/>
            <wp:wrapThrough wrapText="bothSides">
              <wp:wrapPolygon edited="0">
                <wp:start x="0" y="0"/>
                <wp:lineTo x="0" y="21162"/>
                <wp:lineTo x="21162" y="21162"/>
                <wp:lineTo x="21162" y="0"/>
                <wp:lineTo x="0" y="0"/>
              </wp:wrapPolygon>
            </wp:wrapThrough>
            <wp:docPr id="10" name="Afbeelding 10" descr="bouwen / bakst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uwen / baksten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ascii="Calibri" w:hAnsi="Calibri" w:cs="Calibri"/>
          <w:sz w:val="22"/>
          <w:szCs w:val="22"/>
          <w:lang w:val="nl-NL"/>
        </w:rPr>
        <w:t xml:space="preserve">Wanneer je langs onze school reed voorbije week merkte je vast heel wat bedrijvigheid.  De voorbereidingen voor </w:t>
      </w:r>
      <w:r w:rsidR="00D87F7B">
        <w:rPr>
          <w:rStyle w:val="eop"/>
          <w:rFonts w:ascii="Calibri" w:hAnsi="Calibri" w:cs="Calibri"/>
          <w:sz w:val="22"/>
          <w:szCs w:val="22"/>
          <w:lang w:val="nl-NL"/>
        </w:rPr>
        <w:t xml:space="preserve">de </w:t>
      </w:r>
      <w:r w:rsidRPr="00D63DAF">
        <w:rPr>
          <w:rStyle w:val="eop"/>
          <w:rFonts w:ascii="Calibri" w:hAnsi="Calibri" w:cs="Calibri"/>
          <w:b/>
          <w:bCs/>
          <w:sz w:val="22"/>
          <w:szCs w:val="22"/>
          <w:lang w:val="nl-NL"/>
        </w:rPr>
        <w:t>nieuwbouw</w:t>
      </w:r>
      <w:r>
        <w:rPr>
          <w:rStyle w:val="eop"/>
          <w:rFonts w:ascii="Calibri" w:hAnsi="Calibri" w:cs="Calibri"/>
          <w:sz w:val="22"/>
          <w:szCs w:val="22"/>
          <w:lang w:val="nl-NL"/>
        </w:rPr>
        <w:t xml:space="preserve"> zijn gestart.  In bijlage vinden jullie meer info over de start van de bouwwerken.</w:t>
      </w:r>
    </w:p>
    <w:p w14:paraId="2E7B94E9" w14:textId="1FED5D1F" w:rsidR="00B341C8" w:rsidRDefault="00B341C8" w:rsidP="00216D2F">
      <w:pPr>
        <w:pStyle w:val="paragraph"/>
        <w:textAlignment w:val="baseline"/>
        <w:rPr>
          <w:rStyle w:val="eop"/>
          <w:rFonts w:ascii="Calibri" w:hAnsi="Calibri" w:cs="Calibri"/>
          <w:sz w:val="22"/>
          <w:szCs w:val="22"/>
          <w:lang w:val="nl-NL"/>
        </w:rPr>
      </w:pPr>
    </w:p>
    <w:p w14:paraId="701A25EE" w14:textId="77777777" w:rsidR="00D63DAF" w:rsidRDefault="00D63DAF" w:rsidP="00216D2F">
      <w:pPr>
        <w:pStyle w:val="paragraph"/>
        <w:textAlignment w:val="baseline"/>
        <w:rPr>
          <w:rStyle w:val="eop"/>
          <w:rFonts w:ascii="Calibri" w:hAnsi="Calibri" w:cs="Calibri"/>
          <w:sz w:val="22"/>
          <w:szCs w:val="22"/>
          <w:lang w:val="nl-NL"/>
        </w:rPr>
      </w:pPr>
    </w:p>
    <w:p w14:paraId="5930ACC1" w14:textId="3B603DE8" w:rsidR="00C34700" w:rsidRDefault="00C34700" w:rsidP="00216D2F">
      <w:pPr>
        <w:pStyle w:val="paragraph"/>
        <w:textAlignment w:val="baseline"/>
        <w:rPr>
          <w:rStyle w:val="eop"/>
          <w:rFonts w:ascii="Calibri" w:hAnsi="Calibri" w:cs="Calibri"/>
          <w:sz w:val="22"/>
          <w:szCs w:val="22"/>
          <w:lang w:val="nl-NL"/>
        </w:rPr>
      </w:pPr>
    </w:p>
    <w:p w14:paraId="1F934E39" w14:textId="02F95733" w:rsidR="00C34700" w:rsidRDefault="00C34700" w:rsidP="00216D2F">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76672" behindDoc="0" locked="0" layoutInCell="1" allowOverlap="1" wp14:anchorId="1604B42C" wp14:editId="10CA49D0">
            <wp:simplePos x="0" y="0"/>
            <wp:positionH relativeFrom="column">
              <wp:posOffset>635</wp:posOffset>
            </wp:positionH>
            <wp:positionV relativeFrom="paragraph">
              <wp:posOffset>1905</wp:posOffset>
            </wp:positionV>
            <wp:extent cx="720000" cy="720000"/>
            <wp:effectExtent l="0" t="0" r="4445" b="4445"/>
            <wp:wrapThrough wrapText="bothSides">
              <wp:wrapPolygon edited="0">
                <wp:start x="0" y="0"/>
                <wp:lineTo x="0" y="21162"/>
                <wp:lineTo x="21162" y="21162"/>
                <wp:lineTo x="21162" y="0"/>
                <wp:lineTo x="0" y="0"/>
              </wp:wrapPolygon>
            </wp:wrapThrough>
            <wp:docPr id="6" name="Afbeelding 6" descr="wandelen / fluohe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delen / fluohesj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700">
        <w:rPr>
          <w:rStyle w:val="eop"/>
          <w:rFonts w:ascii="Calibri" w:hAnsi="Calibri" w:cs="Calibri"/>
          <w:sz w:val="22"/>
          <w:szCs w:val="22"/>
          <w:lang w:val="nl-NL"/>
        </w:rPr>
        <w:t xml:space="preserve">Na de herfstvakantie starten we in onze school weer met de </w:t>
      </w:r>
      <w:r w:rsidRPr="00C34700">
        <w:rPr>
          <w:rStyle w:val="eop"/>
          <w:rFonts w:ascii="Calibri" w:hAnsi="Calibri" w:cs="Calibri"/>
          <w:b/>
          <w:bCs/>
          <w:sz w:val="22"/>
          <w:szCs w:val="22"/>
          <w:lang w:val="nl-NL"/>
        </w:rPr>
        <w:t xml:space="preserve">‘Helm Op </w:t>
      </w:r>
      <w:proofErr w:type="spellStart"/>
      <w:r w:rsidRPr="00C34700">
        <w:rPr>
          <w:rStyle w:val="eop"/>
          <w:rFonts w:ascii="Calibri" w:hAnsi="Calibri" w:cs="Calibri"/>
          <w:b/>
          <w:bCs/>
          <w:sz w:val="22"/>
          <w:szCs w:val="22"/>
          <w:lang w:val="nl-NL"/>
        </w:rPr>
        <w:t>Fluo</w:t>
      </w:r>
      <w:proofErr w:type="spellEnd"/>
      <w:r w:rsidRPr="00C34700">
        <w:rPr>
          <w:rStyle w:val="eop"/>
          <w:rFonts w:ascii="Calibri" w:hAnsi="Calibri" w:cs="Calibri"/>
          <w:b/>
          <w:bCs/>
          <w:sz w:val="22"/>
          <w:szCs w:val="22"/>
          <w:lang w:val="nl-NL"/>
        </w:rPr>
        <w:t xml:space="preserve"> Top’</w:t>
      </w:r>
      <w:r w:rsidRPr="00C34700">
        <w:rPr>
          <w:rStyle w:val="eop"/>
          <w:rFonts w:ascii="Calibri" w:hAnsi="Calibri" w:cs="Calibri"/>
          <w:sz w:val="22"/>
          <w:szCs w:val="22"/>
          <w:lang w:val="nl-NL"/>
        </w:rPr>
        <w:t xml:space="preserve"> actie. Het is dus de bedoeling dat de leerlingen tijdens de donkere maanden (vanaf de herfstvakantie tot de krokusvakantie) met hun </w:t>
      </w:r>
      <w:proofErr w:type="spellStart"/>
      <w:r w:rsidRPr="00C34700">
        <w:rPr>
          <w:rStyle w:val="eop"/>
          <w:rFonts w:ascii="Calibri" w:hAnsi="Calibri" w:cs="Calibri"/>
          <w:b/>
          <w:bCs/>
          <w:sz w:val="22"/>
          <w:szCs w:val="22"/>
          <w:lang w:val="nl-NL"/>
        </w:rPr>
        <w:t>fluovest</w:t>
      </w:r>
      <w:proofErr w:type="spellEnd"/>
      <w:r w:rsidRPr="00C34700">
        <w:rPr>
          <w:rStyle w:val="eop"/>
          <w:rFonts w:ascii="Calibri" w:hAnsi="Calibri" w:cs="Calibri"/>
          <w:b/>
          <w:bCs/>
          <w:sz w:val="22"/>
          <w:szCs w:val="22"/>
          <w:lang w:val="nl-NL"/>
        </w:rPr>
        <w:t xml:space="preserve"> aan naar school</w:t>
      </w:r>
      <w:r w:rsidRPr="00C34700">
        <w:rPr>
          <w:rStyle w:val="eop"/>
          <w:rFonts w:ascii="Calibri" w:hAnsi="Calibri" w:cs="Calibri"/>
          <w:sz w:val="22"/>
          <w:szCs w:val="22"/>
          <w:lang w:val="nl-NL"/>
        </w:rPr>
        <w:t xml:space="preserve"> komen. </w:t>
      </w:r>
      <w:r>
        <w:rPr>
          <w:rStyle w:val="eop"/>
          <w:rFonts w:ascii="Calibri" w:hAnsi="Calibri" w:cs="Calibri"/>
          <w:sz w:val="22"/>
          <w:szCs w:val="22"/>
          <w:lang w:val="nl-NL"/>
        </w:rPr>
        <w:br/>
      </w:r>
      <w:r w:rsidRPr="00C34700">
        <w:rPr>
          <w:rStyle w:val="eop"/>
          <w:rFonts w:ascii="Calibri" w:hAnsi="Calibri" w:cs="Calibri"/>
          <w:sz w:val="22"/>
          <w:szCs w:val="22"/>
          <w:lang w:val="nl-NL"/>
        </w:rPr>
        <w:t xml:space="preserve">Hoe werkt het? Heel eenvoudig! Alle kinderen krijgen een </w:t>
      </w:r>
      <w:r w:rsidRPr="00C34700">
        <w:rPr>
          <w:rStyle w:val="eop"/>
          <w:rFonts w:ascii="Calibri" w:hAnsi="Calibri" w:cs="Calibri"/>
          <w:b/>
          <w:bCs/>
          <w:sz w:val="22"/>
          <w:szCs w:val="22"/>
          <w:lang w:val="nl-NL"/>
        </w:rPr>
        <w:t>spaarkaart</w:t>
      </w:r>
      <w:r w:rsidRPr="00C34700">
        <w:rPr>
          <w:rStyle w:val="eop"/>
          <w:rFonts w:ascii="Calibri" w:hAnsi="Calibri" w:cs="Calibri"/>
          <w:sz w:val="22"/>
          <w:szCs w:val="22"/>
          <w:lang w:val="nl-NL"/>
        </w:rPr>
        <w:t xml:space="preserve">. Wie 's ochtends met </w:t>
      </w:r>
      <w:proofErr w:type="spellStart"/>
      <w:r w:rsidRPr="00C34700">
        <w:rPr>
          <w:rStyle w:val="eop"/>
          <w:rFonts w:ascii="Calibri" w:hAnsi="Calibri" w:cs="Calibri"/>
          <w:sz w:val="22"/>
          <w:szCs w:val="22"/>
          <w:lang w:val="nl-NL"/>
        </w:rPr>
        <w:t>fluokledij</w:t>
      </w:r>
      <w:proofErr w:type="spellEnd"/>
      <w:r w:rsidRPr="00C34700">
        <w:rPr>
          <w:rStyle w:val="eop"/>
          <w:rFonts w:ascii="Calibri" w:hAnsi="Calibri" w:cs="Calibri"/>
          <w:sz w:val="22"/>
          <w:szCs w:val="22"/>
          <w:lang w:val="nl-NL"/>
        </w:rPr>
        <w:t xml:space="preserve"> aan naar school komt, krijgt een sticker. </w:t>
      </w:r>
      <w:r>
        <w:rPr>
          <w:rStyle w:val="eop"/>
          <w:rFonts w:ascii="Calibri" w:hAnsi="Calibri" w:cs="Calibri"/>
          <w:sz w:val="22"/>
          <w:szCs w:val="22"/>
          <w:lang w:val="nl-NL"/>
        </w:rPr>
        <w:br/>
      </w:r>
      <w:r w:rsidRPr="00C34700">
        <w:rPr>
          <w:rStyle w:val="eop"/>
          <w:rFonts w:ascii="Calibri" w:hAnsi="Calibri" w:cs="Calibri"/>
          <w:sz w:val="22"/>
          <w:szCs w:val="22"/>
          <w:lang w:val="nl-NL"/>
        </w:rPr>
        <w:lastRenderedPageBreak/>
        <w:t xml:space="preserve">Als de kinderen voldoende stickers gespaard hebben, krijgen ze </w:t>
      </w:r>
      <w:r w:rsidRPr="00C34700">
        <w:rPr>
          <w:rStyle w:val="eop"/>
          <w:rFonts w:ascii="Calibri" w:hAnsi="Calibri" w:cs="Calibri"/>
          <w:b/>
          <w:bCs/>
          <w:sz w:val="22"/>
          <w:szCs w:val="22"/>
          <w:lang w:val="nl-NL"/>
        </w:rPr>
        <w:t>een toffe beloning</w:t>
      </w:r>
      <w:r w:rsidRPr="00C34700">
        <w:rPr>
          <w:rStyle w:val="eop"/>
          <w:rFonts w:ascii="Calibri" w:hAnsi="Calibri" w:cs="Calibri"/>
          <w:sz w:val="22"/>
          <w:szCs w:val="22"/>
          <w:lang w:val="nl-NL"/>
        </w:rPr>
        <w:t xml:space="preserve"> en maken ze kans op een coole prijs. Daarnaast zijn er ook klassikale prijzen te winnen. </w:t>
      </w:r>
    </w:p>
    <w:p w14:paraId="582C1253" w14:textId="77777777" w:rsidR="00C34700" w:rsidRDefault="00C34700" w:rsidP="00216D2F">
      <w:pPr>
        <w:pStyle w:val="paragraph"/>
        <w:textAlignment w:val="baseline"/>
        <w:rPr>
          <w:rStyle w:val="eop"/>
          <w:rFonts w:ascii="Calibri" w:hAnsi="Calibri" w:cs="Calibri"/>
          <w:sz w:val="22"/>
          <w:szCs w:val="22"/>
          <w:lang w:val="nl-NL"/>
        </w:rPr>
      </w:pPr>
      <w:r w:rsidRPr="00C34700">
        <w:rPr>
          <w:rStyle w:val="eop"/>
          <w:rFonts w:ascii="Calibri" w:hAnsi="Calibri" w:cs="Calibri"/>
          <w:sz w:val="22"/>
          <w:szCs w:val="22"/>
          <w:lang w:val="nl-NL"/>
        </w:rPr>
        <w:t>Beloningen:</w:t>
      </w:r>
    </w:p>
    <w:p w14:paraId="336E5074" w14:textId="77777777" w:rsidR="00C34700" w:rsidRDefault="00C34700" w:rsidP="00C34700">
      <w:pPr>
        <w:pStyle w:val="paragraph"/>
        <w:numPr>
          <w:ilvl w:val="0"/>
          <w:numId w:val="24"/>
        </w:numPr>
        <w:textAlignment w:val="baseline"/>
        <w:rPr>
          <w:rStyle w:val="eop"/>
          <w:rFonts w:ascii="Calibri" w:hAnsi="Calibri" w:cs="Calibri"/>
          <w:sz w:val="22"/>
          <w:szCs w:val="22"/>
          <w:lang w:val="nl-NL"/>
        </w:rPr>
      </w:pPr>
      <w:r w:rsidRPr="00C34700">
        <w:rPr>
          <w:rStyle w:val="eop"/>
          <w:rFonts w:ascii="Calibri" w:hAnsi="Calibri" w:cs="Calibri"/>
          <w:sz w:val="22"/>
          <w:szCs w:val="22"/>
          <w:lang w:val="nl-NL"/>
        </w:rPr>
        <w:t xml:space="preserve">34 stickers: 1+1gratis toegang tot ZOO </w:t>
      </w:r>
      <w:proofErr w:type="spellStart"/>
      <w:r w:rsidRPr="00C34700">
        <w:rPr>
          <w:rStyle w:val="eop"/>
          <w:rFonts w:ascii="Calibri" w:hAnsi="Calibri" w:cs="Calibri"/>
          <w:sz w:val="22"/>
          <w:szCs w:val="22"/>
          <w:lang w:val="nl-NL"/>
        </w:rPr>
        <w:t>Serpentarium</w:t>
      </w:r>
      <w:proofErr w:type="spellEnd"/>
      <w:r w:rsidRPr="00C34700">
        <w:rPr>
          <w:rStyle w:val="eop"/>
          <w:rFonts w:ascii="Calibri" w:hAnsi="Calibri" w:cs="Calibri"/>
          <w:sz w:val="22"/>
          <w:szCs w:val="22"/>
          <w:lang w:val="nl-NL"/>
        </w:rPr>
        <w:t xml:space="preserve"> in Blankenberge.</w:t>
      </w:r>
    </w:p>
    <w:p w14:paraId="7035E08C" w14:textId="77777777" w:rsidR="00C34700" w:rsidRDefault="00C34700" w:rsidP="00C34700">
      <w:pPr>
        <w:pStyle w:val="paragraph"/>
        <w:numPr>
          <w:ilvl w:val="0"/>
          <w:numId w:val="24"/>
        </w:numPr>
        <w:textAlignment w:val="baseline"/>
        <w:rPr>
          <w:rStyle w:val="eop"/>
          <w:rFonts w:ascii="Calibri" w:hAnsi="Calibri" w:cs="Calibri"/>
          <w:sz w:val="22"/>
          <w:szCs w:val="22"/>
          <w:lang w:val="nl-NL"/>
        </w:rPr>
      </w:pPr>
      <w:r w:rsidRPr="00C34700">
        <w:rPr>
          <w:rStyle w:val="eop"/>
          <w:rFonts w:ascii="Calibri" w:hAnsi="Calibri" w:cs="Calibri"/>
          <w:sz w:val="22"/>
          <w:szCs w:val="22"/>
          <w:lang w:val="nl-NL"/>
        </w:rPr>
        <w:t xml:space="preserve">50 stickers: 1+1 gratis toegang tot ZOO Antwerpen of ZOO </w:t>
      </w:r>
      <w:proofErr w:type="spellStart"/>
      <w:r w:rsidRPr="00C34700">
        <w:rPr>
          <w:rStyle w:val="eop"/>
          <w:rFonts w:ascii="Calibri" w:hAnsi="Calibri" w:cs="Calibri"/>
          <w:sz w:val="22"/>
          <w:szCs w:val="22"/>
          <w:lang w:val="nl-NL"/>
        </w:rPr>
        <w:t>Planckendael</w:t>
      </w:r>
      <w:proofErr w:type="spellEnd"/>
      <w:r w:rsidRPr="00C34700">
        <w:rPr>
          <w:rStyle w:val="eop"/>
          <w:rFonts w:ascii="Calibri" w:hAnsi="Calibri" w:cs="Calibri"/>
          <w:sz w:val="22"/>
          <w:szCs w:val="22"/>
          <w:lang w:val="nl-NL"/>
        </w:rPr>
        <w:t xml:space="preserve">! </w:t>
      </w:r>
    </w:p>
    <w:p w14:paraId="7633C64B" w14:textId="049478F8" w:rsidR="00C34700" w:rsidRDefault="00C34700" w:rsidP="00C34700">
      <w:pPr>
        <w:pStyle w:val="paragraph"/>
        <w:textAlignment w:val="baseline"/>
        <w:rPr>
          <w:rStyle w:val="eop"/>
          <w:rFonts w:ascii="Calibri" w:hAnsi="Calibri" w:cs="Calibri"/>
          <w:sz w:val="22"/>
          <w:szCs w:val="22"/>
          <w:lang w:val="nl-NL"/>
        </w:rPr>
      </w:pPr>
      <w:r w:rsidRPr="00C34700">
        <w:rPr>
          <w:rStyle w:val="eop"/>
          <w:rFonts w:ascii="Calibri" w:hAnsi="Calibri" w:cs="Calibri"/>
          <w:sz w:val="22"/>
          <w:szCs w:val="22"/>
          <w:lang w:val="nl-NL"/>
        </w:rPr>
        <w:t xml:space="preserve">In de loop van deze actie kunnen ze ook met de klasposter beloningen verzamelen zoals een extra lange speeltijd, geen huiswerk,… Meer informatie over onze actie vind je op </w:t>
      </w:r>
      <w:hyperlink r:id="rId14" w:history="1">
        <w:r w:rsidRPr="00171C5B">
          <w:rPr>
            <w:rStyle w:val="Hyperlink"/>
            <w:rFonts w:ascii="Calibri" w:hAnsi="Calibri" w:cs="Calibri"/>
            <w:sz w:val="22"/>
            <w:szCs w:val="22"/>
            <w:lang w:val="nl-NL"/>
          </w:rPr>
          <w:t>https://www.verkeeropschool.be/projecten/helm-opfluo-top</w:t>
        </w:r>
      </w:hyperlink>
    </w:p>
    <w:p w14:paraId="795AF61D" w14:textId="0B0E6543" w:rsidR="00C34700" w:rsidRDefault="00C34700" w:rsidP="00C34700">
      <w:pPr>
        <w:pStyle w:val="paragraph"/>
        <w:textAlignment w:val="baseline"/>
        <w:rPr>
          <w:rStyle w:val="eop"/>
          <w:rFonts w:ascii="Calibri" w:hAnsi="Calibri" w:cs="Calibri"/>
          <w:sz w:val="22"/>
          <w:szCs w:val="22"/>
          <w:lang w:val="nl-NL"/>
        </w:rPr>
      </w:pPr>
      <w:r w:rsidRPr="00930DA2">
        <w:rPr>
          <w:noProof/>
        </w:rPr>
        <w:drawing>
          <wp:inline distT="0" distB="0" distL="0" distR="0" wp14:anchorId="424F6107" wp14:editId="7A4A3164">
            <wp:extent cx="2139351" cy="1499775"/>
            <wp:effectExtent l="0" t="0" r="0" b="5715"/>
            <wp:docPr id="9" name="Afbeelding 9" descr="https://www.verkeeropschool.be/storage/minisites/sized/174560-campagnebeeld-fluotop-v02-800.jpg?158754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rkeeropschool.be/storage/minisites/sized/174560-campagnebeeld-fluotop-v02-800.jpg?158754155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0064" cy="1500275"/>
                    </a:xfrm>
                    <a:prstGeom prst="rect">
                      <a:avLst/>
                    </a:prstGeom>
                    <a:noFill/>
                    <a:ln>
                      <a:noFill/>
                    </a:ln>
                  </pic:spPr>
                </pic:pic>
              </a:graphicData>
            </a:graphic>
          </wp:inline>
        </w:drawing>
      </w:r>
    </w:p>
    <w:p w14:paraId="38AC1C6E" w14:textId="77777777" w:rsidR="00B341C8" w:rsidRDefault="00B341C8" w:rsidP="00216D2F">
      <w:pPr>
        <w:pStyle w:val="paragraph"/>
        <w:textAlignment w:val="baseline"/>
        <w:rPr>
          <w:rStyle w:val="eop"/>
          <w:rFonts w:ascii="Calibri" w:hAnsi="Calibri" w:cs="Calibri"/>
          <w:sz w:val="22"/>
          <w:szCs w:val="22"/>
          <w:lang w:val="nl-NL"/>
        </w:rPr>
      </w:pPr>
    </w:p>
    <w:p w14:paraId="529AA958" w14:textId="125F6E36" w:rsidR="00ED7FB3" w:rsidRDefault="00ED7FB3" w:rsidP="00216D2F">
      <w:pPr>
        <w:pStyle w:val="paragraph"/>
        <w:textAlignment w:val="baseline"/>
        <w:rPr>
          <w:rStyle w:val="eop"/>
          <w:rFonts w:ascii="Calibri" w:hAnsi="Calibri" w:cs="Calibri"/>
          <w:sz w:val="22"/>
          <w:szCs w:val="22"/>
          <w:lang w:val="nl-NL"/>
        </w:rPr>
      </w:pPr>
    </w:p>
    <w:p w14:paraId="7213CDE7" w14:textId="6A11C6D7" w:rsidR="00ED7FB3" w:rsidRDefault="00ED7FB3" w:rsidP="00216D2F">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73600" behindDoc="0" locked="0" layoutInCell="1" allowOverlap="1" wp14:anchorId="5B89D639" wp14:editId="5FF4C414">
            <wp:simplePos x="0" y="0"/>
            <wp:positionH relativeFrom="column">
              <wp:posOffset>635</wp:posOffset>
            </wp:positionH>
            <wp:positionV relativeFrom="paragraph">
              <wp:posOffset>2540</wp:posOffset>
            </wp:positionV>
            <wp:extent cx="720000" cy="720000"/>
            <wp:effectExtent l="0" t="0" r="4445" b="4445"/>
            <wp:wrapThrough wrapText="bothSides">
              <wp:wrapPolygon edited="0">
                <wp:start x="0" y="0"/>
                <wp:lineTo x="0" y="21162"/>
                <wp:lineTo x="21162" y="21162"/>
                <wp:lineTo x="21162" y="0"/>
                <wp:lineTo x="0" y="0"/>
              </wp:wrapPolygon>
            </wp:wrapThrough>
            <wp:docPr id="7" name="Afbeelding 7" descr="oudercontact / gesprek met ou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dercontact / gesprek met oude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ascii="Calibri" w:hAnsi="Calibri" w:cs="Calibri"/>
          <w:sz w:val="22"/>
          <w:szCs w:val="22"/>
          <w:lang w:val="nl-NL"/>
        </w:rPr>
        <w:t xml:space="preserve">Het oudercontact van 12 november zal worden verschoven </w:t>
      </w:r>
      <w:r w:rsidRPr="00D63DAF">
        <w:rPr>
          <w:rStyle w:val="eop"/>
          <w:rFonts w:ascii="Calibri" w:hAnsi="Calibri" w:cs="Calibri"/>
          <w:b/>
          <w:bCs/>
          <w:sz w:val="22"/>
          <w:szCs w:val="22"/>
          <w:lang w:val="nl-NL"/>
        </w:rPr>
        <w:t>naar donderdag 19 november</w:t>
      </w:r>
      <w:r>
        <w:rPr>
          <w:rStyle w:val="eop"/>
          <w:rFonts w:ascii="Calibri" w:hAnsi="Calibri" w:cs="Calibri"/>
          <w:sz w:val="22"/>
          <w:szCs w:val="22"/>
          <w:lang w:val="nl-NL"/>
        </w:rPr>
        <w:t xml:space="preserve">.  Dit geeft </w:t>
      </w:r>
      <w:r w:rsidR="00B341C8">
        <w:rPr>
          <w:rStyle w:val="eop"/>
          <w:rFonts w:ascii="Calibri" w:hAnsi="Calibri" w:cs="Calibri"/>
          <w:sz w:val="22"/>
          <w:szCs w:val="22"/>
          <w:lang w:val="nl-NL"/>
        </w:rPr>
        <w:t>je</w:t>
      </w:r>
      <w:r>
        <w:rPr>
          <w:rStyle w:val="eop"/>
          <w:rFonts w:ascii="Calibri" w:hAnsi="Calibri" w:cs="Calibri"/>
          <w:sz w:val="22"/>
          <w:szCs w:val="22"/>
          <w:lang w:val="nl-NL"/>
        </w:rPr>
        <w:t xml:space="preserve"> de kans om na het lezen van het rapport in te schrijven voor een digitaal contact met de leerkracht.  De brief voor inschrijving gaat donderdag samen met het rapport mee naar huis.  </w:t>
      </w:r>
    </w:p>
    <w:p w14:paraId="6DD6E0EB" w14:textId="677F96BF" w:rsidR="00ED7FB3" w:rsidRDefault="00ED7FB3" w:rsidP="00216D2F">
      <w:pPr>
        <w:pStyle w:val="paragraph"/>
        <w:textAlignment w:val="baseline"/>
        <w:rPr>
          <w:rStyle w:val="eop"/>
          <w:rFonts w:ascii="Calibri" w:hAnsi="Calibri" w:cs="Calibri"/>
          <w:sz w:val="22"/>
          <w:szCs w:val="22"/>
          <w:lang w:val="nl-NL"/>
        </w:rPr>
      </w:pPr>
    </w:p>
    <w:p w14:paraId="24C71580" w14:textId="77777777" w:rsidR="00ED7FB3" w:rsidRDefault="00ED7FB3" w:rsidP="00216D2F">
      <w:pPr>
        <w:pStyle w:val="paragraph"/>
        <w:textAlignment w:val="baseline"/>
        <w:rPr>
          <w:rStyle w:val="eop"/>
          <w:rFonts w:ascii="Calibri" w:hAnsi="Calibri" w:cs="Calibri"/>
          <w:sz w:val="22"/>
          <w:szCs w:val="22"/>
          <w:lang w:val="nl-NL"/>
        </w:rPr>
      </w:pPr>
    </w:p>
    <w:p w14:paraId="22FFEFF9" w14:textId="7EB9D130" w:rsidR="00A66EEE" w:rsidRDefault="004C1582" w:rsidP="00216D2F">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65408" behindDoc="0" locked="0" layoutInCell="1" allowOverlap="1" wp14:anchorId="791EC107" wp14:editId="46D285B4">
            <wp:simplePos x="0" y="0"/>
            <wp:positionH relativeFrom="margin">
              <wp:align>left</wp:align>
            </wp:positionH>
            <wp:positionV relativeFrom="paragraph">
              <wp:posOffset>5715</wp:posOffset>
            </wp:positionV>
            <wp:extent cx="719455" cy="719455"/>
            <wp:effectExtent l="0" t="0" r="4445" b="444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F5C">
        <w:rPr>
          <w:rStyle w:val="eop"/>
          <w:rFonts w:ascii="Calibri" w:hAnsi="Calibri" w:cs="Calibri"/>
          <w:sz w:val="22"/>
          <w:szCs w:val="22"/>
          <w:lang w:val="nl-NL"/>
        </w:rPr>
        <w:t xml:space="preserve">We </w:t>
      </w:r>
      <w:r w:rsidR="00ED7FB3">
        <w:rPr>
          <w:rStyle w:val="eop"/>
          <w:rFonts w:ascii="Calibri" w:hAnsi="Calibri" w:cs="Calibri"/>
          <w:sz w:val="22"/>
          <w:szCs w:val="22"/>
          <w:lang w:val="nl-NL"/>
        </w:rPr>
        <w:t xml:space="preserve">wijzigden </w:t>
      </w:r>
      <w:r w:rsidR="00854F5C">
        <w:rPr>
          <w:rStyle w:val="eop"/>
          <w:rFonts w:ascii="Calibri" w:hAnsi="Calibri" w:cs="Calibri"/>
          <w:sz w:val="22"/>
          <w:szCs w:val="22"/>
          <w:lang w:val="nl-NL"/>
        </w:rPr>
        <w:t>deze data</w:t>
      </w:r>
      <w:r w:rsidR="00ED7FB3">
        <w:rPr>
          <w:rStyle w:val="eop"/>
          <w:rFonts w:ascii="Calibri" w:hAnsi="Calibri" w:cs="Calibri"/>
          <w:sz w:val="22"/>
          <w:szCs w:val="22"/>
          <w:lang w:val="nl-NL"/>
        </w:rPr>
        <w:t xml:space="preserve">.  Hieronder nog eens </w:t>
      </w:r>
      <w:r w:rsidR="00854F5C">
        <w:rPr>
          <w:rStyle w:val="eop"/>
          <w:rFonts w:ascii="Calibri" w:hAnsi="Calibri" w:cs="Calibri"/>
          <w:sz w:val="22"/>
          <w:szCs w:val="22"/>
          <w:lang w:val="nl-NL"/>
        </w:rPr>
        <w:t>in de kijker:</w:t>
      </w:r>
    </w:p>
    <w:p w14:paraId="341830D5" w14:textId="77777777" w:rsidR="00ED7FB3" w:rsidRDefault="00854F5C" w:rsidP="00ED7FB3">
      <w:pPr>
        <w:pStyle w:val="paragraph"/>
        <w:numPr>
          <w:ilvl w:val="0"/>
          <w:numId w:val="23"/>
        </w:numPr>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Herfstvakantie van </w:t>
      </w:r>
      <w:r w:rsidRPr="00ED7FB3">
        <w:rPr>
          <w:rStyle w:val="eop"/>
          <w:rFonts w:ascii="Calibri" w:hAnsi="Calibri" w:cs="Calibri"/>
          <w:b/>
          <w:bCs/>
          <w:sz w:val="22"/>
          <w:szCs w:val="22"/>
          <w:lang w:val="nl-NL"/>
        </w:rPr>
        <w:t xml:space="preserve">maandag 2 november tot </w:t>
      </w:r>
      <w:r w:rsidR="00ED7FB3" w:rsidRPr="00ED7FB3">
        <w:rPr>
          <w:rStyle w:val="eop"/>
          <w:rFonts w:ascii="Calibri" w:hAnsi="Calibri" w:cs="Calibri"/>
          <w:b/>
          <w:bCs/>
          <w:sz w:val="22"/>
          <w:szCs w:val="22"/>
          <w:lang w:val="nl-NL"/>
        </w:rPr>
        <w:t>woensdag 11 november</w:t>
      </w:r>
      <w:r>
        <w:rPr>
          <w:rStyle w:val="eop"/>
          <w:rFonts w:ascii="Calibri" w:hAnsi="Calibri" w:cs="Calibri"/>
          <w:sz w:val="22"/>
          <w:szCs w:val="22"/>
          <w:lang w:val="nl-NL"/>
        </w:rPr>
        <w:t>.</w:t>
      </w:r>
    </w:p>
    <w:p w14:paraId="58ECF9B6" w14:textId="32521386" w:rsidR="009E6BEE" w:rsidRPr="00ED7FB3" w:rsidRDefault="009E6BEE" w:rsidP="00ED7FB3">
      <w:pPr>
        <w:pStyle w:val="paragraph"/>
        <w:numPr>
          <w:ilvl w:val="0"/>
          <w:numId w:val="23"/>
        </w:numPr>
        <w:textAlignment w:val="baseline"/>
        <w:rPr>
          <w:rStyle w:val="eop"/>
          <w:rFonts w:ascii="Calibri" w:hAnsi="Calibri" w:cs="Calibri"/>
          <w:sz w:val="22"/>
          <w:szCs w:val="22"/>
          <w:lang w:val="nl-NL"/>
        </w:rPr>
      </w:pPr>
      <w:r w:rsidRPr="00ED7FB3">
        <w:rPr>
          <w:rStyle w:val="eop"/>
          <w:rFonts w:ascii="Calibri" w:hAnsi="Calibri" w:cs="Calibri"/>
          <w:b/>
          <w:bCs/>
          <w:sz w:val="22"/>
          <w:szCs w:val="22"/>
          <w:lang w:val="nl-NL"/>
        </w:rPr>
        <w:t>Donderdag 1</w:t>
      </w:r>
      <w:r w:rsidR="00ED7FB3" w:rsidRPr="00ED7FB3">
        <w:rPr>
          <w:rStyle w:val="eop"/>
          <w:rFonts w:ascii="Calibri" w:hAnsi="Calibri" w:cs="Calibri"/>
          <w:b/>
          <w:bCs/>
          <w:sz w:val="22"/>
          <w:szCs w:val="22"/>
          <w:lang w:val="nl-NL"/>
        </w:rPr>
        <w:t>9</w:t>
      </w:r>
      <w:r w:rsidRPr="00ED7FB3">
        <w:rPr>
          <w:rStyle w:val="eop"/>
          <w:rFonts w:ascii="Calibri" w:hAnsi="Calibri" w:cs="Calibri"/>
          <w:b/>
          <w:bCs/>
          <w:sz w:val="22"/>
          <w:szCs w:val="22"/>
          <w:lang w:val="nl-NL"/>
        </w:rPr>
        <w:t xml:space="preserve"> november</w:t>
      </w:r>
      <w:r w:rsidRPr="00ED7FB3">
        <w:rPr>
          <w:rStyle w:val="eop"/>
          <w:rFonts w:ascii="Calibri" w:hAnsi="Calibri" w:cs="Calibri"/>
          <w:sz w:val="22"/>
          <w:szCs w:val="22"/>
          <w:lang w:val="nl-NL"/>
        </w:rPr>
        <w:t xml:space="preserve"> houden we een online oudercontact.</w:t>
      </w:r>
    </w:p>
    <w:p w14:paraId="22DDF924" w14:textId="77777777" w:rsidR="00854F5C" w:rsidRDefault="00854F5C" w:rsidP="000E339A">
      <w:pPr>
        <w:pStyle w:val="paragraph"/>
        <w:textAlignment w:val="baseline"/>
        <w:rPr>
          <w:rStyle w:val="eop"/>
          <w:rFonts w:ascii="Calibri" w:hAnsi="Calibri" w:cs="Calibri"/>
          <w:sz w:val="22"/>
          <w:szCs w:val="22"/>
          <w:lang w:val="nl-NL"/>
        </w:rPr>
      </w:pPr>
    </w:p>
    <w:p w14:paraId="55E8F37D" w14:textId="77777777" w:rsidR="00A76829" w:rsidRDefault="00A76829" w:rsidP="000E339A">
      <w:pPr>
        <w:pStyle w:val="paragraph"/>
        <w:textAlignment w:val="baseline"/>
        <w:rPr>
          <w:rStyle w:val="eop"/>
          <w:rFonts w:ascii="Calibri" w:hAnsi="Calibri" w:cs="Calibri"/>
          <w:sz w:val="22"/>
          <w:szCs w:val="22"/>
          <w:lang w:val="nl-NL"/>
        </w:rPr>
      </w:pPr>
    </w:p>
    <w:p w14:paraId="42835112" w14:textId="4A60C12C" w:rsidR="00C34700" w:rsidRDefault="00C34700" w:rsidP="00765B1B">
      <w:pPr>
        <w:pStyle w:val="paragraph"/>
        <w:textAlignment w:val="baseline"/>
        <w:rPr>
          <w:rFonts w:ascii="Calibri" w:hAnsi="Calibri"/>
          <w:sz w:val="22"/>
          <w:szCs w:val="22"/>
        </w:rPr>
      </w:pPr>
      <w:r>
        <w:rPr>
          <w:rFonts w:ascii="Calibri" w:hAnsi="Calibri"/>
          <w:sz w:val="22"/>
          <w:szCs w:val="22"/>
        </w:rPr>
        <w:t>We wensen jullie alvast een fijne herfstvakantie.  Zorg goed voor jezelf en voor elkaar, graag zien we je terug op 12 november!</w:t>
      </w:r>
    </w:p>
    <w:p w14:paraId="7CDF877A" w14:textId="77777777" w:rsidR="00C34700" w:rsidRDefault="00C34700" w:rsidP="00765B1B">
      <w:pPr>
        <w:pStyle w:val="paragraph"/>
        <w:textAlignment w:val="baseline"/>
        <w:rPr>
          <w:rFonts w:ascii="Calibri" w:hAnsi="Calibri"/>
          <w:sz w:val="22"/>
          <w:szCs w:val="22"/>
        </w:rPr>
      </w:pPr>
    </w:p>
    <w:p w14:paraId="719F4590" w14:textId="4FCBF24D" w:rsidR="00EE23C9" w:rsidRDefault="00EE23C9" w:rsidP="00765B1B">
      <w:pPr>
        <w:pStyle w:val="paragraph"/>
        <w:textAlignment w:val="baseline"/>
        <w:rPr>
          <w:rFonts w:ascii="Calibri" w:hAnsi="Calibri"/>
          <w:sz w:val="22"/>
          <w:szCs w:val="22"/>
        </w:rPr>
      </w:pPr>
      <w:r>
        <w:rPr>
          <w:rFonts w:ascii="Calibri" w:hAnsi="Calibri"/>
          <w:sz w:val="22"/>
          <w:szCs w:val="22"/>
        </w:rPr>
        <w:t>Bieke Verhoeven</w:t>
      </w:r>
    </w:p>
    <w:p w14:paraId="3474F79C" w14:textId="6537A370" w:rsidR="000C59AC" w:rsidRDefault="00EE23C9" w:rsidP="00063E39">
      <w:pPr>
        <w:pStyle w:val="paragraph"/>
        <w:textAlignment w:val="baseline"/>
        <w:rPr>
          <w:rFonts w:ascii="Calibri" w:hAnsi="Calibri"/>
          <w:sz w:val="22"/>
          <w:szCs w:val="22"/>
        </w:rPr>
      </w:pPr>
      <w:r>
        <w:rPr>
          <w:rFonts w:ascii="Calibri" w:hAnsi="Calibri"/>
          <w:sz w:val="22"/>
          <w:szCs w:val="22"/>
        </w:rPr>
        <w:t>Juffen en meesters BKLO De Brem</w:t>
      </w:r>
    </w:p>
    <w:sectPr w:rsidR="000C59AC" w:rsidSect="00924B65">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36A8" w14:textId="77777777" w:rsidR="007D5681" w:rsidRDefault="007D5681" w:rsidP="0021543D">
      <w:pPr>
        <w:spacing w:after="0" w:line="240" w:lineRule="auto"/>
      </w:pPr>
      <w:r>
        <w:separator/>
      </w:r>
    </w:p>
  </w:endnote>
  <w:endnote w:type="continuationSeparator" w:id="0">
    <w:p w14:paraId="1A217EC8" w14:textId="77777777" w:rsidR="007D5681" w:rsidRDefault="007D5681"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9C25" w14:textId="77777777" w:rsidR="009957E3" w:rsidRDefault="00995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6EA" w14:textId="77777777" w:rsidR="009957E3" w:rsidRDefault="009957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5"/>
      <w:gridCol w:w="1776"/>
      <w:gridCol w:w="1776"/>
      <w:gridCol w:w="1776"/>
      <w:gridCol w:w="1776"/>
    </w:tblGrid>
    <w:tr w:rsidR="005756A3" w:rsidRPr="00330AEE" w14:paraId="680C347A" w14:textId="77777777" w:rsidTr="00330AEE">
      <w:tc>
        <w:tcPr>
          <w:tcW w:w="8879" w:type="dxa"/>
          <w:gridSpan w:val="5"/>
          <w:shd w:val="clear" w:color="auto" w:fill="auto"/>
        </w:tcPr>
        <w:p w14:paraId="1F5DAEEB"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634D1A07" w14:textId="77777777" w:rsidTr="009761BE">
      <w:tc>
        <w:tcPr>
          <w:tcW w:w="1775" w:type="dxa"/>
          <w:shd w:val="clear" w:color="auto" w:fill="auto"/>
        </w:tcPr>
        <w:p w14:paraId="3746149F" w14:textId="77777777" w:rsidR="00D87E0E" w:rsidRPr="00330AEE" w:rsidRDefault="00D87E0E" w:rsidP="00330AEE">
          <w:pPr>
            <w:spacing w:after="0" w:line="240" w:lineRule="auto"/>
            <w:rPr>
              <w:sz w:val="12"/>
              <w:szCs w:val="12"/>
            </w:rPr>
          </w:pPr>
          <w:proofErr w:type="spellStart"/>
          <w:r w:rsidRPr="00330AEE">
            <w:rPr>
              <w:sz w:val="12"/>
              <w:szCs w:val="12"/>
            </w:rPr>
            <w:t>B</w:t>
          </w:r>
          <w:r w:rsidR="00430572">
            <w:rPr>
              <w:sz w:val="12"/>
              <w:szCs w:val="12"/>
            </w:rPr>
            <w:t>u</w:t>
          </w:r>
          <w:r w:rsidRPr="00330AEE">
            <w:rPr>
              <w:sz w:val="12"/>
              <w:szCs w:val="12"/>
            </w:rPr>
            <w:t>LO</w:t>
          </w:r>
          <w:proofErr w:type="spellEnd"/>
          <w:r w:rsidRPr="00330AEE">
            <w:rPr>
              <w:sz w:val="12"/>
              <w:szCs w:val="12"/>
            </w:rPr>
            <w:t xml:space="preserve"> De Ring</w:t>
          </w:r>
        </w:p>
        <w:p w14:paraId="1691EB9C" w14:textId="77777777" w:rsidR="00D87E0E" w:rsidRDefault="00D87E0E" w:rsidP="00330AEE">
          <w:pPr>
            <w:spacing w:after="0" w:line="240" w:lineRule="auto"/>
            <w:rPr>
              <w:sz w:val="12"/>
              <w:szCs w:val="12"/>
            </w:rPr>
          </w:pPr>
          <w:r>
            <w:rPr>
              <w:sz w:val="12"/>
              <w:szCs w:val="12"/>
            </w:rPr>
            <w:t>Noord-Brabantlaan 79</w:t>
          </w:r>
        </w:p>
        <w:p w14:paraId="77087CF6" w14:textId="77777777" w:rsidR="00D87E0E" w:rsidRPr="00330AEE" w:rsidRDefault="00D87E0E" w:rsidP="00330AEE">
          <w:pPr>
            <w:spacing w:after="0" w:line="240" w:lineRule="auto"/>
            <w:rPr>
              <w:sz w:val="12"/>
              <w:szCs w:val="12"/>
            </w:rPr>
          </w:pPr>
          <w:r w:rsidRPr="00330AEE">
            <w:rPr>
              <w:sz w:val="12"/>
              <w:szCs w:val="12"/>
            </w:rPr>
            <w:t>2300 Turnhout</w:t>
          </w:r>
        </w:p>
        <w:p w14:paraId="1BAED98A"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auto"/>
        </w:tcPr>
        <w:p w14:paraId="1DDC3377" w14:textId="77777777" w:rsidR="00D87E0E" w:rsidRDefault="00D87E0E" w:rsidP="00330AEE">
          <w:pPr>
            <w:spacing w:after="0" w:line="240" w:lineRule="auto"/>
            <w:rPr>
              <w:sz w:val="12"/>
              <w:szCs w:val="12"/>
              <w:lang w:val="en-US"/>
            </w:rPr>
          </w:pPr>
          <w:proofErr w:type="spellStart"/>
          <w:r w:rsidRPr="00330AEE">
            <w:rPr>
              <w:sz w:val="12"/>
              <w:szCs w:val="12"/>
              <w:lang w:val="en-US"/>
            </w:rPr>
            <w:t>BuSO</w:t>
          </w:r>
          <w:proofErr w:type="spellEnd"/>
          <w:r w:rsidRPr="00330AEE">
            <w:rPr>
              <w:sz w:val="12"/>
              <w:szCs w:val="12"/>
              <w:lang w:val="en-US"/>
            </w:rPr>
            <w:t xml:space="preserve"> OV2-OV3</w:t>
          </w:r>
        </w:p>
        <w:p w14:paraId="23AF15C7" w14:textId="77777777" w:rsidR="00D87E0E" w:rsidRPr="00330AEE" w:rsidRDefault="00D87E0E" w:rsidP="00330AEE">
          <w:pPr>
            <w:spacing w:after="0" w:line="240" w:lineRule="auto"/>
            <w:rPr>
              <w:sz w:val="12"/>
              <w:szCs w:val="12"/>
              <w:lang w:val="en-US"/>
            </w:rPr>
          </w:pPr>
          <w:r w:rsidRPr="00330AEE">
            <w:rPr>
              <w:sz w:val="12"/>
              <w:szCs w:val="12"/>
              <w:lang w:val="en-US"/>
            </w:rPr>
            <w:t>Noord-</w:t>
          </w:r>
          <w:proofErr w:type="spellStart"/>
          <w:r w:rsidRPr="00330AEE">
            <w:rPr>
              <w:sz w:val="12"/>
              <w:szCs w:val="12"/>
              <w:lang w:val="en-US"/>
            </w:rPr>
            <w:t>Brabantlaan</w:t>
          </w:r>
          <w:proofErr w:type="spellEnd"/>
          <w:r w:rsidRPr="00330AEE">
            <w:rPr>
              <w:sz w:val="12"/>
              <w:szCs w:val="12"/>
              <w:lang w:val="en-US"/>
            </w:rPr>
            <w:t xml:space="preserve"> 79</w:t>
          </w:r>
        </w:p>
        <w:p w14:paraId="0EE339F4" w14:textId="77777777" w:rsidR="00D87E0E" w:rsidRPr="00330AEE" w:rsidRDefault="00D87E0E" w:rsidP="00330AEE">
          <w:pPr>
            <w:spacing w:after="0" w:line="240" w:lineRule="auto"/>
            <w:rPr>
              <w:sz w:val="12"/>
              <w:szCs w:val="12"/>
              <w:lang w:val="en-US"/>
            </w:rPr>
          </w:pPr>
          <w:r w:rsidRPr="00330AEE">
            <w:rPr>
              <w:sz w:val="12"/>
              <w:szCs w:val="12"/>
              <w:lang w:val="en-US"/>
            </w:rPr>
            <w:t>2300 Turnhout</w:t>
          </w:r>
        </w:p>
        <w:p w14:paraId="3E330422"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BFBFBF"/>
        </w:tcPr>
        <w:p w14:paraId="4632528F" w14:textId="77777777" w:rsidR="00D87E0E" w:rsidRDefault="00D87E0E" w:rsidP="00330AEE">
          <w:pPr>
            <w:spacing w:after="0" w:line="240" w:lineRule="auto"/>
            <w:rPr>
              <w:sz w:val="12"/>
              <w:szCs w:val="12"/>
            </w:rPr>
          </w:pPr>
          <w:r w:rsidRPr="00330AEE">
            <w:rPr>
              <w:sz w:val="12"/>
              <w:szCs w:val="12"/>
            </w:rPr>
            <w:t xml:space="preserve">BKLO De Brem </w:t>
          </w:r>
        </w:p>
        <w:p w14:paraId="1396195C"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005796FF" w14:textId="77777777" w:rsidR="00D87E0E" w:rsidRPr="00330AEE" w:rsidRDefault="00D87E0E" w:rsidP="00330AEE">
          <w:pPr>
            <w:spacing w:after="0" w:line="240" w:lineRule="auto"/>
            <w:rPr>
              <w:sz w:val="12"/>
              <w:szCs w:val="12"/>
            </w:rPr>
          </w:pPr>
          <w:r w:rsidRPr="00330AEE">
            <w:rPr>
              <w:sz w:val="12"/>
              <w:szCs w:val="12"/>
            </w:rPr>
            <w:t>2360 Oud-Turnhout</w:t>
          </w:r>
        </w:p>
        <w:p w14:paraId="3B486D6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649B0906"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OV1</w:t>
          </w:r>
        </w:p>
        <w:p w14:paraId="2AB62145"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282711BC" w14:textId="77777777" w:rsidR="00D87E0E" w:rsidRPr="00330AEE" w:rsidRDefault="00D87E0E" w:rsidP="00330AEE">
          <w:pPr>
            <w:spacing w:after="0" w:line="240" w:lineRule="auto"/>
            <w:rPr>
              <w:sz w:val="12"/>
              <w:szCs w:val="12"/>
            </w:rPr>
          </w:pPr>
          <w:r w:rsidRPr="00330AEE">
            <w:rPr>
              <w:sz w:val="12"/>
              <w:szCs w:val="12"/>
            </w:rPr>
            <w:t>2360 Oud-Turnhout</w:t>
          </w:r>
        </w:p>
        <w:p w14:paraId="7DE01F93"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1A285925"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Het Kasteelpark</w:t>
          </w:r>
        </w:p>
        <w:p w14:paraId="18F094F8" w14:textId="77777777" w:rsidR="00D87E0E" w:rsidRPr="00330AEE" w:rsidRDefault="00D87E0E" w:rsidP="00330AEE">
          <w:pPr>
            <w:spacing w:after="0" w:line="240" w:lineRule="auto"/>
            <w:rPr>
              <w:sz w:val="12"/>
              <w:szCs w:val="12"/>
            </w:rPr>
          </w:pPr>
          <w:r w:rsidRPr="00330AEE">
            <w:rPr>
              <w:sz w:val="12"/>
              <w:szCs w:val="12"/>
            </w:rPr>
            <w:t>Steenweg op Mol 154</w:t>
          </w:r>
        </w:p>
        <w:p w14:paraId="608FAE3B" w14:textId="77777777" w:rsidR="00D87E0E" w:rsidRPr="00330AEE" w:rsidRDefault="00D87E0E" w:rsidP="00330AEE">
          <w:pPr>
            <w:spacing w:after="0" w:line="240" w:lineRule="auto"/>
            <w:rPr>
              <w:sz w:val="12"/>
              <w:szCs w:val="12"/>
            </w:rPr>
          </w:pPr>
          <w:r w:rsidRPr="00330AEE">
            <w:rPr>
              <w:sz w:val="12"/>
              <w:szCs w:val="12"/>
            </w:rPr>
            <w:t>2360 Oud-Turnhout</w:t>
          </w:r>
        </w:p>
        <w:p w14:paraId="031BF9DC" w14:textId="77777777" w:rsidR="00D87E0E" w:rsidRPr="00330AEE" w:rsidRDefault="00D87E0E" w:rsidP="00330AEE">
          <w:pPr>
            <w:rPr>
              <w:sz w:val="12"/>
              <w:szCs w:val="12"/>
            </w:rPr>
          </w:pPr>
          <w:r w:rsidRPr="00330AEE">
            <w:rPr>
              <w:sz w:val="12"/>
              <w:szCs w:val="12"/>
            </w:rPr>
            <w:t>014 63 85 27</w:t>
          </w:r>
        </w:p>
      </w:tc>
    </w:tr>
  </w:tbl>
  <w:p w14:paraId="1FEC65B9"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68F2" w14:textId="77777777" w:rsidR="007D5681" w:rsidRDefault="007D5681" w:rsidP="0021543D">
      <w:pPr>
        <w:spacing w:after="0" w:line="240" w:lineRule="auto"/>
      </w:pPr>
      <w:r>
        <w:separator/>
      </w:r>
    </w:p>
  </w:footnote>
  <w:footnote w:type="continuationSeparator" w:id="0">
    <w:p w14:paraId="18CB0AC7" w14:textId="77777777" w:rsidR="007D5681" w:rsidRDefault="007D5681"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B88F" w14:textId="77777777" w:rsidR="009957E3" w:rsidRDefault="00995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3189" w14:textId="13E2B460" w:rsidR="001B0DD6" w:rsidRDefault="001E2204" w:rsidP="001B0DD6">
    <w:pPr>
      <w:pStyle w:val="Koptekst"/>
    </w:pPr>
    <w:r>
      <w:rPr>
        <w:noProof/>
        <w:lang w:eastAsia="nl-BE"/>
      </w:rPr>
      <w:drawing>
        <wp:anchor distT="0" distB="0" distL="114300" distR="114300" simplePos="0" relativeHeight="251659776" behindDoc="1" locked="0" layoutInCell="1" allowOverlap="1" wp14:anchorId="151E460B" wp14:editId="0D626C55">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14:anchorId="4571D2B6" wp14:editId="4F5BE5C4">
              <wp:simplePos x="0" y="0"/>
              <wp:positionH relativeFrom="page">
                <wp:posOffset>459105</wp:posOffset>
              </wp:positionH>
              <wp:positionV relativeFrom="page">
                <wp:posOffset>1900555</wp:posOffset>
              </wp:positionV>
              <wp:extent cx="679450" cy="3187700"/>
              <wp:effectExtent l="1905"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2B6"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" filled="f" stroked="f">
              <v:stroke opacity="0"/>
              <v:textbox style="layout-flow:vertical;mso-layout-flow-alt:bottom-to-top" inset="0,0,0,0">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v:textbox>
              <w10:wrap anchorx="page" anchory="page"/>
            </v:shape>
          </w:pict>
        </mc:Fallback>
      </mc:AlternateContent>
    </w:r>
    <w:r>
      <w:rPr>
        <w:noProof/>
        <w:lang w:eastAsia="nl-BE"/>
      </w:rPr>
      <mc:AlternateContent>
        <mc:Choice Requires="wps">
          <w:drawing>
            <wp:anchor distT="0" distB="0" distL="114300" distR="114300" simplePos="0" relativeHeight="251656704" behindDoc="0" locked="0" layoutInCell="1" allowOverlap="1" wp14:anchorId="3AAD6B3B" wp14:editId="13DF3777">
              <wp:simplePos x="0" y="0"/>
              <wp:positionH relativeFrom="page">
                <wp:posOffset>360045</wp:posOffset>
              </wp:positionH>
              <wp:positionV relativeFrom="page">
                <wp:posOffset>1260475</wp:posOffset>
              </wp:positionV>
              <wp:extent cx="679450" cy="318770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12076A3C" w14:textId="77777777" w:rsidR="001B0DD6" w:rsidRPr="004E4D5C" w:rsidRDefault="001B0DD6" w:rsidP="001B0DD6">
                          <w:pPr>
                            <w:jc w:val="right"/>
                            <w:rPr>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B3B" id="Text Box 15" o:spid="_x0000_s1027" type="#_x0000_t202" style="position:absolute;margin-left:28.35pt;margin-top:99.25pt;width:53.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" filled="f" stroked="f">
              <v:stroke opacity="0"/>
              <v:textbox style="layout-flow:vertical;mso-layout-flow-alt:bottom-to-top" inset="0,0,0,0">
                <w:txbxContent>
                  <w:p w14:paraId="12076A3C" w14:textId="77777777" w:rsidR="001B0DD6" w:rsidRPr="004E4D5C" w:rsidRDefault="001B0DD6" w:rsidP="001B0DD6">
                    <w:pPr>
                      <w:jc w:val="right"/>
                      <w:rPr>
                        <w:sz w:val="40"/>
                        <w:szCs w:val="40"/>
                      </w:rPr>
                    </w:pPr>
                  </w:p>
                </w:txbxContent>
              </v:textbox>
              <w10:wrap anchorx="page" anchory="page"/>
            </v:shape>
          </w:pict>
        </mc:Fallback>
      </mc:AlternateContent>
    </w:r>
  </w:p>
  <w:p w14:paraId="5C703161" w14:textId="77777777" w:rsidR="00EA3563" w:rsidRDefault="00EA3563" w:rsidP="009957E3">
    <w:pPr>
      <w:pStyle w:val="Koptekst"/>
      <w:tabs>
        <w:tab w:val="clear" w:pos="4536"/>
        <w:tab w:val="clear" w:pos="9072"/>
        <w:tab w:val="center" w:pos="4450"/>
      </w:tabs>
    </w:pPr>
  </w:p>
  <w:p w14:paraId="5723438F" w14:textId="77777777" w:rsidR="00EA3563" w:rsidRDefault="00EA3563" w:rsidP="001B0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BC53" w14:textId="38C000B8" w:rsidR="0021543D" w:rsidRDefault="001E2204">
    <w:pPr>
      <w:pStyle w:val="Koptekst"/>
    </w:pPr>
    <w:r>
      <w:rPr>
        <w:noProof/>
        <w:lang w:eastAsia="nl-BE"/>
      </w:rPr>
      <mc:AlternateContent>
        <mc:Choice Requires="wps">
          <w:drawing>
            <wp:anchor distT="0" distB="0" distL="114300" distR="114300" simplePos="0" relativeHeight="251655680" behindDoc="0" locked="0" layoutInCell="1" allowOverlap="1" wp14:anchorId="29F78B7B" wp14:editId="584A62E0">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78B7B" id="_x0000_t202" coordsize="21600,21600" o:spt="202" path="m,l,21600r21600,l21600,xe">
              <v:stroke joinstyle="miter"/>
              <v:path gradientshapeok="t" o:connecttype="rect"/>
            </v:shapetype>
            <v:shape id="Text Box 3" o:spid="_x0000_s1028" type="#_x0000_t202" style="position:absolute;margin-left:24.15pt;margin-top:137.65pt;width:53.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" filled="f" stroked="f">
              <v:stroke opacity="0"/>
              <v:textbox style="layout-flow:vertical;mso-layout-flow-alt:bottom-to-top" inset="0,0,0,0">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18AEA762" wp14:editId="583EC2FB">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6C9"/>
    <w:multiLevelType w:val="hybridMultilevel"/>
    <w:tmpl w:val="FFC6DC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3AD055D"/>
    <w:multiLevelType w:val="hybridMultilevel"/>
    <w:tmpl w:val="06065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724ABA"/>
    <w:multiLevelType w:val="hybridMultilevel"/>
    <w:tmpl w:val="047EC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872883"/>
    <w:multiLevelType w:val="hybridMultilevel"/>
    <w:tmpl w:val="9082615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6" w15:restartNumberingAfterBreak="0">
    <w:nsid w:val="2629225D"/>
    <w:multiLevelType w:val="hybridMultilevel"/>
    <w:tmpl w:val="21F634D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2DC76643"/>
    <w:multiLevelType w:val="hybridMultilevel"/>
    <w:tmpl w:val="EF2E52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9"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0"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1"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3" w15:restartNumberingAfterBreak="0">
    <w:nsid w:val="5DE7298B"/>
    <w:multiLevelType w:val="hybridMultilevel"/>
    <w:tmpl w:val="80C82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F021EB"/>
    <w:multiLevelType w:val="hybridMultilevel"/>
    <w:tmpl w:val="B9F80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E4105B0"/>
    <w:multiLevelType w:val="hybridMultilevel"/>
    <w:tmpl w:val="DF0EB0AE"/>
    <w:lvl w:ilvl="0" w:tplc="090457E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7" w15:restartNumberingAfterBreak="0">
    <w:nsid w:val="754D6515"/>
    <w:multiLevelType w:val="hybridMultilevel"/>
    <w:tmpl w:val="9E3AC552"/>
    <w:lvl w:ilvl="0" w:tplc="A1FA73A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C116F80"/>
    <w:multiLevelType w:val="hybridMultilevel"/>
    <w:tmpl w:val="5B44AE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7C1F77F4"/>
    <w:multiLevelType w:val="hybridMultilevel"/>
    <w:tmpl w:val="247ADC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1"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6"/>
  </w:num>
  <w:num w:numId="3">
    <w:abstractNumId w:val="11"/>
  </w:num>
  <w:num w:numId="4">
    <w:abstractNumId w:val="1"/>
  </w:num>
  <w:num w:numId="5">
    <w:abstractNumId w:val="9"/>
  </w:num>
  <w:num w:numId="6">
    <w:abstractNumId w:val="12"/>
  </w:num>
  <w:num w:numId="7">
    <w:abstractNumId w:val="20"/>
  </w:num>
  <w:num w:numId="8">
    <w:abstractNumId w:val="8"/>
  </w:num>
  <w:num w:numId="9">
    <w:abstractNumId w:val="10"/>
  </w:num>
  <w:num w:numId="10">
    <w:abstractNumId w:val="21"/>
  </w:num>
  <w:num w:numId="11">
    <w:abstractNumId w:val="14"/>
  </w:num>
  <w:num w:numId="12">
    <w:abstractNumId w:val="1"/>
  </w:num>
  <w:num w:numId="13">
    <w:abstractNumId w:val="16"/>
  </w:num>
  <w:num w:numId="14">
    <w:abstractNumId w:val="13"/>
  </w:num>
  <w:num w:numId="15">
    <w:abstractNumId w:val="17"/>
  </w:num>
  <w:num w:numId="16">
    <w:abstractNumId w:val="19"/>
  </w:num>
  <w:num w:numId="17">
    <w:abstractNumId w:val="4"/>
  </w:num>
  <w:num w:numId="18">
    <w:abstractNumId w:val="5"/>
  </w:num>
  <w:num w:numId="19">
    <w:abstractNumId w:val="15"/>
  </w:num>
  <w:num w:numId="20">
    <w:abstractNumId w:val="0"/>
  </w:num>
  <w:num w:numId="21">
    <w:abstractNumId w:val="3"/>
  </w:num>
  <w:num w:numId="22">
    <w:abstractNumId w:val="18"/>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8"/>
    <w:rsid w:val="000020AE"/>
    <w:rsid w:val="00063E39"/>
    <w:rsid w:val="00094797"/>
    <w:rsid w:val="000C59AC"/>
    <w:rsid w:val="000D78A4"/>
    <w:rsid w:val="000E188C"/>
    <w:rsid w:val="000E339A"/>
    <w:rsid w:val="00166DB4"/>
    <w:rsid w:val="00170783"/>
    <w:rsid w:val="00172732"/>
    <w:rsid w:val="001930C6"/>
    <w:rsid w:val="001A25E6"/>
    <w:rsid w:val="001B0DD6"/>
    <w:rsid w:val="001C504C"/>
    <w:rsid w:val="001D577D"/>
    <w:rsid w:val="001E1C96"/>
    <w:rsid w:val="001E2204"/>
    <w:rsid w:val="001F4276"/>
    <w:rsid w:val="002119F3"/>
    <w:rsid w:val="0021543D"/>
    <w:rsid w:val="00216D2F"/>
    <w:rsid w:val="002179B0"/>
    <w:rsid w:val="00230080"/>
    <w:rsid w:val="002308C8"/>
    <w:rsid w:val="002A0D4C"/>
    <w:rsid w:val="002A397F"/>
    <w:rsid w:val="002C269F"/>
    <w:rsid w:val="002D4F75"/>
    <w:rsid w:val="002D57C3"/>
    <w:rsid w:val="002E3074"/>
    <w:rsid w:val="002F3D15"/>
    <w:rsid w:val="002F683B"/>
    <w:rsid w:val="00330AEE"/>
    <w:rsid w:val="00344112"/>
    <w:rsid w:val="003823AF"/>
    <w:rsid w:val="0039557F"/>
    <w:rsid w:val="003C5FA4"/>
    <w:rsid w:val="00404704"/>
    <w:rsid w:val="00407F80"/>
    <w:rsid w:val="00430572"/>
    <w:rsid w:val="00455886"/>
    <w:rsid w:val="004A5823"/>
    <w:rsid w:val="004B182E"/>
    <w:rsid w:val="004C1582"/>
    <w:rsid w:val="004D69E3"/>
    <w:rsid w:val="004E4D5C"/>
    <w:rsid w:val="00515A80"/>
    <w:rsid w:val="00541B17"/>
    <w:rsid w:val="00566BD9"/>
    <w:rsid w:val="005756A3"/>
    <w:rsid w:val="00606716"/>
    <w:rsid w:val="00654200"/>
    <w:rsid w:val="0065445A"/>
    <w:rsid w:val="0066175A"/>
    <w:rsid w:val="00661FB1"/>
    <w:rsid w:val="006B6954"/>
    <w:rsid w:val="006F5694"/>
    <w:rsid w:val="0071132B"/>
    <w:rsid w:val="00722208"/>
    <w:rsid w:val="00765B1B"/>
    <w:rsid w:val="00773F52"/>
    <w:rsid w:val="00777FDA"/>
    <w:rsid w:val="00782342"/>
    <w:rsid w:val="00784ACF"/>
    <w:rsid w:val="00785399"/>
    <w:rsid w:val="007B03B6"/>
    <w:rsid w:val="007D2EBA"/>
    <w:rsid w:val="007D4F9A"/>
    <w:rsid w:val="007D5681"/>
    <w:rsid w:val="007F4727"/>
    <w:rsid w:val="00821570"/>
    <w:rsid w:val="00830BD4"/>
    <w:rsid w:val="0085496B"/>
    <w:rsid w:val="00854F5C"/>
    <w:rsid w:val="008B364B"/>
    <w:rsid w:val="008B45D2"/>
    <w:rsid w:val="008C1E58"/>
    <w:rsid w:val="008E5A7C"/>
    <w:rsid w:val="008E6CB4"/>
    <w:rsid w:val="00902C36"/>
    <w:rsid w:val="00922C37"/>
    <w:rsid w:val="00924B65"/>
    <w:rsid w:val="009358FD"/>
    <w:rsid w:val="00950769"/>
    <w:rsid w:val="009761BE"/>
    <w:rsid w:val="0097656E"/>
    <w:rsid w:val="009957E3"/>
    <w:rsid w:val="009E6BEE"/>
    <w:rsid w:val="009F3857"/>
    <w:rsid w:val="00A070DC"/>
    <w:rsid w:val="00A15D48"/>
    <w:rsid w:val="00A66EEE"/>
    <w:rsid w:val="00A76829"/>
    <w:rsid w:val="00A848DE"/>
    <w:rsid w:val="00A917AD"/>
    <w:rsid w:val="00AB6622"/>
    <w:rsid w:val="00AD2B2E"/>
    <w:rsid w:val="00AF5605"/>
    <w:rsid w:val="00B113F7"/>
    <w:rsid w:val="00B21B32"/>
    <w:rsid w:val="00B23378"/>
    <w:rsid w:val="00B30260"/>
    <w:rsid w:val="00B33DD3"/>
    <w:rsid w:val="00B341C8"/>
    <w:rsid w:val="00B37D41"/>
    <w:rsid w:val="00B65018"/>
    <w:rsid w:val="00B86CB8"/>
    <w:rsid w:val="00B92BF6"/>
    <w:rsid w:val="00B92F48"/>
    <w:rsid w:val="00B93F26"/>
    <w:rsid w:val="00BA0BEE"/>
    <w:rsid w:val="00BA0D02"/>
    <w:rsid w:val="00BA4982"/>
    <w:rsid w:val="00BA4A1F"/>
    <w:rsid w:val="00C011CD"/>
    <w:rsid w:val="00C34700"/>
    <w:rsid w:val="00C51022"/>
    <w:rsid w:val="00C66AAF"/>
    <w:rsid w:val="00C75AE4"/>
    <w:rsid w:val="00C928BD"/>
    <w:rsid w:val="00CA3C86"/>
    <w:rsid w:val="00CB40B0"/>
    <w:rsid w:val="00CB51FC"/>
    <w:rsid w:val="00D407B0"/>
    <w:rsid w:val="00D63DAF"/>
    <w:rsid w:val="00D673B8"/>
    <w:rsid w:val="00D87E0E"/>
    <w:rsid w:val="00D87F7B"/>
    <w:rsid w:val="00D92A08"/>
    <w:rsid w:val="00DE5D85"/>
    <w:rsid w:val="00E43DCE"/>
    <w:rsid w:val="00E515D3"/>
    <w:rsid w:val="00E76352"/>
    <w:rsid w:val="00EA1573"/>
    <w:rsid w:val="00EA3563"/>
    <w:rsid w:val="00EB6663"/>
    <w:rsid w:val="00EC0188"/>
    <w:rsid w:val="00ED3014"/>
    <w:rsid w:val="00ED7FB3"/>
    <w:rsid w:val="00EE23C9"/>
    <w:rsid w:val="00EF0AB9"/>
    <w:rsid w:val="00EF29F9"/>
    <w:rsid w:val="00F05450"/>
    <w:rsid w:val="00F15084"/>
    <w:rsid w:val="00F22762"/>
    <w:rsid w:val="00F36707"/>
    <w:rsid w:val="00F50862"/>
    <w:rsid w:val="00FF6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3FEC10"/>
  <w15:chartTrackingRefBased/>
  <w15:docId w15:val="{DFB27F95-7AD6-4992-A1DF-7EF8B44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paragraph">
    <w:name w:val="paragraph"/>
    <w:basedOn w:val="Standaard"/>
    <w:rsid w:val="008B45D2"/>
    <w:pPr>
      <w:spacing w:after="0" w:line="240" w:lineRule="auto"/>
    </w:pPr>
    <w:rPr>
      <w:rFonts w:ascii="Times New Roman" w:eastAsia="Times New Roman" w:hAnsi="Times New Roman"/>
      <w:sz w:val="24"/>
      <w:szCs w:val="24"/>
      <w:lang w:eastAsia="nl-BE"/>
    </w:rPr>
  </w:style>
  <w:style w:type="character" w:customStyle="1" w:styleId="spellingerror">
    <w:name w:val="spellingerror"/>
    <w:rsid w:val="008B45D2"/>
  </w:style>
  <w:style w:type="character" w:customStyle="1" w:styleId="contextualspellingandgrammarerror">
    <w:name w:val="contextualspellingandgrammarerror"/>
    <w:rsid w:val="008B45D2"/>
  </w:style>
  <w:style w:type="character" w:customStyle="1" w:styleId="normaltextrun1">
    <w:name w:val="normaltextrun1"/>
    <w:rsid w:val="008B45D2"/>
  </w:style>
  <w:style w:type="character" w:customStyle="1" w:styleId="eop">
    <w:name w:val="eop"/>
    <w:rsid w:val="008B45D2"/>
  </w:style>
  <w:style w:type="paragraph" w:styleId="Normaalweb">
    <w:name w:val="Normal (Web)"/>
    <w:basedOn w:val="Standaard"/>
    <w:uiPriority w:val="99"/>
    <w:unhideWhenUsed/>
    <w:rsid w:val="00EE23C9"/>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39557F"/>
    <w:rPr>
      <w:color w:val="0000FF"/>
      <w:u w:val="single"/>
    </w:rPr>
  </w:style>
  <w:style w:type="character" w:styleId="Onopgelostemelding">
    <w:name w:val="Unresolved Mention"/>
    <w:basedOn w:val="Standaardalinea-lettertype"/>
    <w:uiPriority w:val="99"/>
    <w:semiHidden/>
    <w:unhideWhenUsed/>
    <w:rsid w:val="00455886"/>
    <w:rPr>
      <w:color w:val="605E5C"/>
      <w:shd w:val="clear" w:color="auto" w:fill="E1DFDD"/>
    </w:rPr>
  </w:style>
  <w:style w:type="character" w:styleId="Zwaar">
    <w:name w:val="Strong"/>
    <w:basedOn w:val="Standaardalinea-lettertype"/>
    <w:uiPriority w:val="22"/>
    <w:qFormat/>
    <w:rsid w:val="00EB6663"/>
    <w:rPr>
      <w:b/>
      <w:bCs/>
    </w:rPr>
  </w:style>
  <w:style w:type="paragraph" w:styleId="Lijstalinea">
    <w:name w:val="List Paragraph"/>
    <w:basedOn w:val="Standaard"/>
    <w:uiPriority w:val="34"/>
    <w:qFormat/>
    <w:rsid w:val="00AF5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7913">
      <w:bodyDiv w:val="1"/>
      <w:marLeft w:val="0"/>
      <w:marRight w:val="0"/>
      <w:marTop w:val="0"/>
      <w:marBottom w:val="0"/>
      <w:divBdr>
        <w:top w:val="none" w:sz="0" w:space="0" w:color="auto"/>
        <w:left w:val="none" w:sz="0" w:space="0" w:color="auto"/>
        <w:bottom w:val="none" w:sz="0" w:space="0" w:color="auto"/>
        <w:right w:val="none" w:sz="0" w:space="0" w:color="auto"/>
      </w:divBdr>
    </w:div>
    <w:div w:id="1710647574">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1993867515">
      <w:bodyDiv w:val="1"/>
      <w:marLeft w:val="0"/>
      <w:marRight w:val="0"/>
      <w:marTop w:val="0"/>
      <w:marBottom w:val="0"/>
      <w:divBdr>
        <w:top w:val="none" w:sz="0" w:space="0" w:color="auto"/>
        <w:left w:val="none" w:sz="0" w:space="0" w:color="auto"/>
        <w:bottom w:val="none" w:sz="0" w:space="0" w:color="auto"/>
        <w:right w:val="none" w:sz="0" w:space="0" w:color="auto"/>
      </w:divBdr>
      <w:divsChild>
        <w:div w:id="137573434">
          <w:marLeft w:val="0"/>
          <w:marRight w:val="0"/>
          <w:marTop w:val="0"/>
          <w:marBottom w:val="0"/>
          <w:divBdr>
            <w:top w:val="none" w:sz="0" w:space="0" w:color="auto"/>
            <w:left w:val="none" w:sz="0" w:space="0" w:color="auto"/>
            <w:bottom w:val="none" w:sz="0" w:space="0" w:color="auto"/>
            <w:right w:val="none" w:sz="0" w:space="0" w:color="auto"/>
          </w:divBdr>
        </w:div>
      </w:divsChild>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erkeeropschool.be/projecten/helm-opfluo-top"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ers\Downloads\BKLO%20De%20Brem%20-%20Sjabloon%20briefpapier%20-%202019%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F3C-6A11-486C-98E7-0DE081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BKLO De Brem - Sjabloon briefpapier - 2019 (1)</Template>
  <TotalTime>89</TotalTime>
  <Pages>2</Pages>
  <Words>499</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Verhoeven</cp:lastModifiedBy>
  <cp:revision>7</cp:revision>
  <cp:lastPrinted>2020-10-27T12:35:00Z</cp:lastPrinted>
  <dcterms:created xsi:type="dcterms:W3CDTF">2020-10-26T19:43:00Z</dcterms:created>
  <dcterms:modified xsi:type="dcterms:W3CDTF">2020-10-27T12:35:00Z</dcterms:modified>
</cp:coreProperties>
</file>