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528C6D70"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566BD9">
        <w:rPr>
          <w:noProof/>
        </w:rPr>
        <w:t>12 oktober 2020</w:t>
      </w:r>
      <w:r w:rsidR="002A0D4C">
        <w:fldChar w:fldCharType="end"/>
      </w:r>
    </w:p>
    <w:p w14:paraId="55075C0D" w14:textId="11B8621F" w:rsidR="0085496B" w:rsidRDefault="0085496B" w:rsidP="0085496B">
      <w:pPr>
        <w:spacing w:after="0" w:line="360" w:lineRule="auto"/>
      </w:pPr>
    </w:p>
    <w:p w14:paraId="70FABD0A" w14:textId="44E042B2"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3973B37E" w:rsidR="00EE23C9" w:rsidRDefault="00EE23C9"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Nieuwsbrief</w:t>
      </w:r>
    </w:p>
    <w:p w14:paraId="05A2B3F4" w14:textId="7C8C8489" w:rsidR="00EE23C9" w:rsidRDefault="00EE23C9" w:rsidP="00EE23C9">
      <w:pPr>
        <w:pStyle w:val="paragraph"/>
        <w:textAlignment w:val="baseline"/>
        <w:rPr>
          <w:rStyle w:val="normaltextrun1"/>
          <w:rFonts w:ascii="Calibri" w:hAnsi="Calibri" w:cs="Calibri"/>
          <w:sz w:val="22"/>
          <w:szCs w:val="22"/>
        </w:rPr>
      </w:pPr>
    </w:p>
    <w:p w14:paraId="56614C4F" w14:textId="4F04B704" w:rsidR="00F05450" w:rsidRDefault="00F05450" w:rsidP="00063E39">
      <w:pPr>
        <w:pStyle w:val="paragraph"/>
        <w:textAlignment w:val="baseline"/>
        <w:rPr>
          <w:rStyle w:val="normaltextrun1"/>
          <w:rFonts w:ascii="Calibri" w:hAnsi="Calibri" w:cs="Calibri"/>
          <w:sz w:val="22"/>
          <w:szCs w:val="22"/>
        </w:rPr>
      </w:pPr>
    </w:p>
    <w:p w14:paraId="5E3327C9" w14:textId="70F90A93"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1D179740" w14:textId="4B609996" w:rsidR="00B37D41" w:rsidRDefault="00B37D41" w:rsidP="00765B1B">
      <w:pPr>
        <w:pStyle w:val="paragraph"/>
        <w:textAlignment w:val="baseline"/>
        <w:rPr>
          <w:rStyle w:val="eop"/>
          <w:lang w:val="nl-NL"/>
        </w:rPr>
      </w:pPr>
    </w:p>
    <w:p w14:paraId="2DC3DB00" w14:textId="73954AE3" w:rsidR="007D2EBA" w:rsidRDefault="007D2EBA" w:rsidP="000E339A">
      <w:pPr>
        <w:pStyle w:val="paragraph"/>
        <w:textAlignment w:val="baseline"/>
        <w:rPr>
          <w:rStyle w:val="eop"/>
          <w:rFonts w:ascii="Calibri" w:hAnsi="Calibri" w:cs="Calibri"/>
          <w:sz w:val="22"/>
          <w:szCs w:val="22"/>
          <w:lang w:val="nl-NL"/>
        </w:rPr>
      </w:pPr>
    </w:p>
    <w:p w14:paraId="160D3711" w14:textId="3A5299BF" w:rsidR="00A66EEE" w:rsidRDefault="00BA0D02"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58240" behindDoc="1" locked="0" layoutInCell="1" allowOverlap="1" wp14:anchorId="4B61EDD8" wp14:editId="1BF527F5">
            <wp:simplePos x="0" y="0"/>
            <wp:positionH relativeFrom="column">
              <wp:posOffset>635</wp:posOffset>
            </wp:positionH>
            <wp:positionV relativeFrom="paragraph">
              <wp:posOffset>635</wp:posOffset>
            </wp:positionV>
            <wp:extent cx="723900" cy="723900"/>
            <wp:effectExtent l="0" t="0" r="0" b="0"/>
            <wp:wrapSquare wrapText="bothSides"/>
            <wp:docPr id="9" name="Afbeelding 9" descr="Medische Masker Pictogram Geïsoleerd Stockvectorkunst en meer ..."/>
            <wp:cNvGraphicFramePr/>
            <a:graphic xmlns:a="http://schemas.openxmlformats.org/drawingml/2006/main">
              <a:graphicData uri="http://schemas.openxmlformats.org/drawingml/2006/picture">
                <pic:pic xmlns:pic="http://schemas.openxmlformats.org/drawingml/2006/picture">
                  <pic:nvPicPr>
                    <pic:cNvPr id="9" name="Afbeelding 9" descr="Medische Masker Pictogram Geïsoleerd Stockvectorkunst en meer ..."/>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D2F">
        <w:rPr>
          <w:rStyle w:val="eop"/>
          <w:rFonts w:ascii="Calibri" w:hAnsi="Calibri" w:cs="Calibri"/>
          <w:sz w:val="22"/>
          <w:szCs w:val="22"/>
          <w:lang w:val="nl-NL"/>
        </w:rPr>
        <w:t xml:space="preserve">Vanaf vandaag </w:t>
      </w:r>
      <w:r w:rsidR="007B03B6">
        <w:rPr>
          <w:rStyle w:val="eop"/>
          <w:rFonts w:ascii="Calibri" w:hAnsi="Calibri" w:cs="Calibri"/>
          <w:sz w:val="22"/>
          <w:szCs w:val="22"/>
          <w:lang w:val="nl-NL"/>
        </w:rPr>
        <w:t>zijn</w:t>
      </w:r>
      <w:r w:rsidR="00216D2F">
        <w:rPr>
          <w:rStyle w:val="eop"/>
          <w:rFonts w:ascii="Calibri" w:hAnsi="Calibri" w:cs="Calibri"/>
          <w:sz w:val="22"/>
          <w:szCs w:val="22"/>
          <w:lang w:val="nl-NL"/>
        </w:rPr>
        <w:t xml:space="preserve"> er terug strengere regels om het COVID-19 virus in te perken.  De </w:t>
      </w:r>
      <w:r>
        <w:rPr>
          <w:rStyle w:val="eop"/>
          <w:rFonts w:ascii="Calibri" w:hAnsi="Calibri" w:cs="Calibri"/>
          <w:sz w:val="22"/>
          <w:szCs w:val="22"/>
          <w:lang w:val="nl-NL"/>
        </w:rPr>
        <w:t xml:space="preserve">Antwerpse </w:t>
      </w:r>
      <w:r w:rsidR="00216D2F">
        <w:rPr>
          <w:rStyle w:val="eop"/>
          <w:rFonts w:ascii="Calibri" w:hAnsi="Calibri" w:cs="Calibri"/>
          <w:sz w:val="22"/>
          <w:szCs w:val="22"/>
          <w:lang w:val="nl-NL"/>
        </w:rPr>
        <w:t xml:space="preserve">gouverneur meldde vorig weekend reeds dat het </w:t>
      </w:r>
      <w:r w:rsidR="00216D2F" w:rsidRPr="00216D2F">
        <w:rPr>
          <w:rStyle w:val="eop"/>
          <w:rFonts w:ascii="Calibri" w:hAnsi="Calibri" w:cs="Calibri"/>
          <w:b/>
          <w:bCs/>
          <w:sz w:val="22"/>
          <w:szCs w:val="22"/>
          <w:lang w:val="nl-NL"/>
        </w:rPr>
        <w:t>dragen van een mondmasker</w:t>
      </w:r>
      <w:r w:rsidR="00216D2F">
        <w:rPr>
          <w:rStyle w:val="eop"/>
          <w:rFonts w:ascii="Calibri" w:hAnsi="Calibri" w:cs="Calibri"/>
          <w:sz w:val="22"/>
          <w:szCs w:val="22"/>
          <w:lang w:val="nl-NL"/>
        </w:rPr>
        <w:t xml:space="preserve"> binnen een straal van 200 meter </w:t>
      </w:r>
      <w:r w:rsidR="00216D2F" w:rsidRPr="00216D2F">
        <w:rPr>
          <w:rStyle w:val="eop"/>
          <w:rFonts w:ascii="Calibri" w:hAnsi="Calibri" w:cs="Calibri"/>
          <w:b/>
          <w:bCs/>
          <w:sz w:val="22"/>
          <w:szCs w:val="22"/>
          <w:lang w:val="nl-NL"/>
        </w:rPr>
        <w:t>rond de ingang van de school verplicht</w:t>
      </w:r>
      <w:r w:rsidR="00216D2F">
        <w:rPr>
          <w:rStyle w:val="eop"/>
          <w:rFonts w:ascii="Calibri" w:hAnsi="Calibri" w:cs="Calibri"/>
          <w:sz w:val="22"/>
          <w:szCs w:val="22"/>
          <w:lang w:val="nl-NL"/>
        </w:rPr>
        <w:t xml:space="preserve"> is voor </w:t>
      </w:r>
      <w:r w:rsidR="00216D2F" w:rsidRPr="00216D2F">
        <w:rPr>
          <w:rStyle w:val="eop"/>
          <w:rFonts w:ascii="Calibri" w:hAnsi="Calibri" w:cs="Calibri"/>
          <w:b/>
          <w:bCs/>
          <w:sz w:val="22"/>
          <w:szCs w:val="22"/>
          <w:lang w:val="nl-NL"/>
        </w:rPr>
        <w:t>leerlingen boven 12 jaar</w:t>
      </w:r>
      <w:r w:rsidR="00216D2F">
        <w:rPr>
          <w:rStyle w:val="eop"/>
          <w:rFonts w:ascii="Calibri" w:hAnsi="Calibri" w:cs="Calibri"/>
          <w:sz w:val="22"/>
          <w:szCs w:val="22"/>
          <w:lang w:val="nl-NL"/>
        </w:rPr>
        <w:t xml:space="preserve"> en </w:t>
      </w:r>
      <w:r w:rsidR="00216D2F" w:rsidRPr="00216D2F">
        <w:rPr>
          <w:rStyle w:val="eop"/>
          <w:rFonts w:ascii="Calibri" w:hAnsi="Calibri" w:cs="Calibri"/>
          <w:b/>
          <w:bCs/>
          <w:sz w:val="22"/>
          <w:szCs w:val="22"/>
          <w:lang w:val="nl-NL"/>
        </w:rPr>
        <w:t>volwassenen</w:t>
      </w:r>
      <w:r w:rsidR="00216D2F">
        <w:rPr>
          <w:rStyle w:val="eop"/>
          <w:rFonts w:ascii="Calibri" w:hAnsi="Calibri" w:cs="Calibri"/>
          <w:sz w:val="22"/>
          <w:szCs w:val="22"/>
          <w:lang w:val="nl-NL"/>
        </w:rPr>
        <w:t xml:space="preserve">. </w:t>
      </w:r>
    </w:p>
    <w:p w14:paraId="23D69E56" w14:textId="357E3D6F" w:rsidR="00BA0D02" w:rsidRDefault="00216D2F" w:rsidP="00216D2F">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  </w:t>
      </w:r>
    </w:p>
    <w:p w14:paraId="3039FD03" w14:textId="57574194" w:rsidR="00830BD4" w:rsidRDefault="00BA0D02"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59264" behindDoc="1" locked="0" layoutInCell="1" allowOverlap="1" wp14:anchorId="5C609B9B" wp14:editId="2880534F">
            <wp:simplePos x="0" y="0"/>
            <wp:positionH relativeFrom="margin">
              <wp:align>left</wp:align>
            </wp:positionH>
            <wp:positionV relativeFrom="paragraph">
              <wp:posOffset>7620</wp:posOffset>
            </wp:positionV>
            <wp:extent cx="723900" cy="723900"/>
            <wp:effectExtent l="0" t="0" r="0" b="0"/>
            <wp:wrapSquare wrapText="bothSides"/>
            <wp:docPr id="5" name="Afbeelding 5" descr="bus"/>
            <wp:cNvGraphicFramePr/>
            <a:graphic xmlns:a="http://schemas.openxmlformats.org/drawingml/2006/main">
              <a:graphicData uri="http://schemas.openxmlformats.org/drawingml/2006/picture">
                <pic:pic xmlns:pic="http://schemas.openxmlformats.org/drawingml/2006/picture">
                  <pic:nvPicPr>
                    <pic:cNvPr id="5" name="Afbeelding 5" descr="bu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rStyle w:val="eop"/>
          <w:rFonts w:ascii="Calibri" w:hAnsi="Calibri" w:cs="Calibri"/>
          <w:sz w:val="22"/>
          <w:szCs w:val="22"/>
          <w:lang w:val="nl-NL"/>
        </w:rPr>
        <w:t xml:space="preserve">Doordat op de schoolbussen leerlingen van onze kleuter- en lagere school zitten </w:t>
      </w:r>
      <w:r w:rsidR="00830BD4">
        <w:rPr>
          <w:rStyle w:val="eop"/>
          <w:rFonts w:ascii="Calibri" w:hAnsi="Calibri" w:cs="Calibri"/>
          <w:sz w:val="22"/>
          <w:szCs w:val="22"/>
          <w:lang w:val="nl-NL"/>
        </w:rPr>
        <w:t>samen met</w:t>
      </w:r>
      <w:r>
        <w:rPr>
          <w:rStyle w:val="eop"/>
          <w:rFonts w:ascii="Calibri" w:hAnsi="Calibri" w:cs="Calibri"/>
          <w:sz w:val="22"/>
          <w:szCs w:val="22"/>
          <w:lang w:val="nl-NL"/>
        </w:rPr>
        <w:t xml:space="preserve"> leerlingen van de secundaire scholen vragen we om </w:t>
      </w:r>
      <w:r w:rsidRPr="00BA0D02">
        <w:rPr>
          <w:rStyle w:val="eop"/>
          <w:rFonts w:ascii="Calibri" w:hAnsi="Calibri" w:cs="Calibri"/>
          <w:b/>
          <w:bCs/>
          <w:sz w:val="22"/>
          <w:szCs w:val="22"/>
          <w:lang w:val="nl-NL"/>
        </w:rPr>
        <w:t>op de bus</w:t>
      </w:r>
      <w:r>
        <w:rPr>
          <w:rStyle w:val="eop"/>
          <w:rFonts w:ascii="Calibri" w:hAnsi="Calibri" w:cs="Calibri"/>
          <w:sz w:val="22"/>
          <w:szCs w:val="22"/>
          <w:lang w:val="nl-NL"/>
        </w:rPr>
        <w:t xml:space="preserve"> een </w:t>
      </w:r>
      <w:r w:rsidRPr="00BA0D02">
        <w:rPr>
          <w:rStyle w:val="eop"/>
          <w:rFonts w:ascii="Calibri" w:hAnsi="Calibri" w:cs="Calibri"/>
          <w:b/>
          <w:bCs/>
          <w:sz w:val="22"/>
          <w:szCs w:val="22"/>
          <w:lang w:val="nl-NL"/>
        </w:rPr>
        <w:t>mondmasker</w:t>
      </w:r>
      <w:r>
        <w:rPr>
          <w:rStyle w:val="eop"/>
          <w:rFonts w:ascii="Calibri" w:hAnsi="Calibri" w:cs="Calibri"/>
          <w:sz w:val="22"/>
          <w:szCs w:val="22"/>
          <w:lang w:val="nl-NL"/>
        </w:rPr>
        <w:t xml:space="preserve"> te dragen.  </w:t>
      </w:r>
      <w:r w:rsidR="00830BD4">
        <w:rPr>
          <w:rStyle w:val="eop"/>
          <w:rFonts w:ascii="Calibri" w:hAnsi="Calibri" w:cs="Calibri"/>
          <w:sz w:val="22"/>
          <w:szCs w:val="22"/>
          <w:lang w:val="nl-NL"/>
        </w:rPr>
        <w:t xml:space="preserve">Mondmaskers worden overdag bewaard in de boekentas.  Zorgen jullie voor een </w:t>
      </w:r>
      <w:r w:rsidR="00830BD4" w:rsidRPr="00830BD4">
        <w:rPr>
          <w:rStyle w:val="eop"/>
          <w:rFonts w:ascii="Calibri" w:hAnsi="Calibri" w:cs="Calibri"/>
          <w:b/>
          <w:bCs/>
          <w:sz w:val="22"/>
          <w:szCs w:val="22"/>
          <w:lang w:val="nl-NL"/>
        </w:rPr>
        <w:t>doosje of zakje</w:t>
      </w:r>
      <w:r w:rsidR="00830BD4">
        <w:rPr>
          <w:rStyle w:val="eop"/>
          <w:rFonts w:ascii="Calibri" w:hAnsi="Calibri" w:cs="Calibri"/>
          <w:sz w:val="22"/>
          <w:szCs w:val="22"/>
          <w:lang w:val="nl-NL"/>
        </w:rPr>
        <w:t xml:space="preserve"> in de boekentas waar het mondmasker overdag veilig kan worden opgeborgen?</w:t>
      </w:r>
    </w:p>
    <w:p w14:paraId="54340FF5" w14:textId="751C9A84" w:rsidR="00830BD4" w:rsidRDefault="00830BD4" w:rsidP="00216D2F">
      <w:pPr>
        <w:pStyle w:val="paragraph"/>
        <w:textAlignment w:val="baseline"/>
        <w:rPr>
          <w:rStyle w:val="eop"/>
          <w:rFonts w:ascii="Calibri" w:hAnsi="Calibri" w:cs="Calibri"/>
          <w:sz w:val="22"/>
          <w:szCs w:val="22"/>
          <w:lang w:val="nl-NL"/>
        </w:rPr>
      </w:pPr>
    </w:p>
    <w:p w14:paraId="0A868296" w14:textId="1610E79A" w:rsidR="00830BD4" w:rsidRDefault="00830BD4" w:rsidP="00BA0BEE">
      <w:pPr>
        <w:pStyle w:val="paragraph"/>
        <w:ind w:left="708"/>
        <w:textAlignment w:val="baseline"/>
        <w:rPr>
          <w:rStyle w:val="eop"/>
          <w:rFonts w:ascii="Calibri" w:hAnsi="Calibri" w:cs="Calibri"/>
          <w:sz w:val="22"/>
          <w:szCs w:val="22"/>
          <w:lang w:val="nl-NL"/>
        </w:rPr>
      </w:pPr>
      <w:r>
        <w:rPr>
          <w:noProof/>
        </w:rPr>
        <w:drawing>
          <wp:anchor distT="0" distB="0" distL="114300" distR="114300" simplePos="0" relativeHeight="251660288" behindDoc="1" locked="0" layoutInCell="1" allowOverlap="1" wp14:anchorId="042ED3FC" wp14:editId="3E8B9A02">
            <wp:simplePos x="1188720" y="4495800"/>
            <wp:positionH relativeFrom="column">
              <wp:align>left</wp:align>
            </wp:positionH>
            <wp:positionV relativeFrom="paragraph">
              <wp:align>top</wp:align>
            </wp:positionV>
            <wp:extent cx="720000" cy="720000"/>
            <wp:effectExtent l="0" t="0" r="4445"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rStyle w:val="eop"/>
          <w:rFonts w:ascii="Calibri" w:hAnsi="Calibri" w:cs="Calibri"/>
          <w:sz w:val="22"/>
          <w:szCs w:val="22"/>
          <w:lang w:val="nl-NL"/>
        </w:rPr>
        <w:t xml:space="preserve">We proberen lokalen zoveel mogelijk te ventileren op school. </w:t>
      </w:r>
      <w:r w:rsidR="002308C8">
        <w:rPr>
          <w:rStyle w:val="eop"/>
          <w:rFonts w:ascii="Calibri" w:hAnsi="Calibri" w:cs="Calibri"/>
          <w:sz w:val="22"/>
          <w:szCs w:val="22"/>
          <w:lang w:val="nl-NL"/>
        </w:rPr>
        <w:t xml:space="preserve"> Ramen en deuren zullen, daar waar mogelijk, zoveel mogelijk open staan. </w:t>
      </w:r>
      <w:r>
        <w:rPr>
          <w:rStyle w:val="eop"/>
          <w:rFonts w:ascii="Calibri" w:hAnsi="Calibri" w:cs="Calibri"/>
          <w:sz w:val="22"/>
          <w:szCs w:val="22"/>
          <w:lang w:val="nl-NL"/>
        </w:rPr>
        <w:t xml:space="preserve"> Frisse lucht zorgt er voor dat het frisser is in de klassen bij het binnengaan na een speeltijd.  Geven jullie een </w:t>
      </w:r>
      <w:r w:rsidRPr="00830BD4">
        <w:rPr>
          <w:rStyle w:val="eop"/>
          <w:rFonts w:ascii="Calibri" w:hAnsi="Calibri" w:cs="Calibri"/>
          <w:b/>
          <w:bCs/>
          <w:sz w:val="22"/>
          <w:szCs w:val="22"/>
          <w:lang w:val="nl-NL"/>
        </w:rPr>
        <w:t>extra trui of vest</w:t>
      </w:r>
      <w:r>
        <w:rPr>
          <w:rStyle w:val="eop"/>
          <w:rFonts w:ascii="Calibri" w:hAnsi="Calibri" w:cs="Calibri"/>
          <w:sz w:val="22"/>
          <w:szCs w:val="22"/>
          <w:lang w:val="nl-NL"/>
        </w:rPr>
        <w:t xml:space="preserve"> mee naar school?</w:t>
      </w:r>
    </w:p>
    <w:p w14:paraId="4CDFB788" w14:textId="1180B937" w:rsidR="00A66EEE" w:rsidRDefault="00A66EEE" w:rsidP="00216D2F">
      <w:pPr>
        <w:pStyle w:val="paragraph"/>
        <w:textAlignment w:val="baseline"/>
        <w:rPr>
          <w:rStyle w:val="eop"/>
          <w:rFonts w:ascii="Calibri" w:hAnsi="Calibri" w:cs="Calibri"/>
          <w:sz w:val="22"/>
          <w:szCs w:val="22"/>
          <w:lang w:val="nl-NL"/>
        </w:rPr>
      </w:pPr>
    </w:p>
    <w:p w14:paraId="3E1779C0" w14:textId="32C4BC69" w:rsidR="00830BD4" w:rsidRDefault="00830BD4" w:rsidP="00216D2F">
      <w:pPr>
        <w:pStyle w:val="paragraph"/>
        <w:textAlignment w:val="baseline"/>
        <w:rPr>
          <w:rStyle w:val="eop"/>
          <w:rFonts w:ascii="Calibri" w:hAnsi="Calibri" w:cs="Calibri"/>
          <w:sz w:val="22"/>
          <w:szCs w:val="22"/>
          <w:lang w:val="nl-NL"/>
        </w:rPr>
      </w:pPr>
    </w:p>
    <w:p w14:paraId="3475BE30" w14:textId="1D0D0BDE" w:rsidR="00A66EEE" w:rsidRDefault="00A66EEE" w:rsidP="00BA0BEE">
      <w:pPr>
        <w:pStyle w:val="paragraph"/>
        <w:ind w:left="1416"/>
        <w:textAlignment w:val="baseline"/>
        <w:rPr>
          <w:rStyle w:val="eop"/>
          <w:rFonts w:ascii="Calibri" w:hAnsi="Calibri" w:cs="Calibri"/>
          <w:sz w:val="22"/>
          <w:szCs w:val="22"/>
          <w:lang w:val="nl-NL"/>
        </w:rPr>
      </w:pPr>
      <w:r>
        <w:rPr>
          <w:noProof/>
        </w:rPr>
        <w:drawing>
          <wp:anchor distT="0" distB="0" distL="114300" distR="114300" simplePos="0" relativeHeight="251661312" behindDoc="1" locked="0" layoutInCell="1" allowOverlap="1" wp14:anchorId="4096CD2D" wp14:editId="0256B527">
            <wp:simplePos x="0" y="0"/>
            <wp:positionH relativeFrom="column">
              <wp:posOffset>635</wp:posOffset>
            </wp:positionH>
            <wp:positionV relativeFrom="paragraph">
              <wp:posOffset>635</wp:posOffset>
            </wp:positionV>
            <wp:extent cx="719455" cy="719455"/>
            <wp:effectExtent l="0" t="0" r="444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 </w:t>
      </w:r>
      <w:r w:rsidR="00BA0BEE">
        <w:rPr>
          <w:rStyle w:val="eop"/>
          <w:rFonts w:ascii="Calibri" w:hAnsi="Calibri" w:cs="Calibri"/>
          <w:sz w:val="22"/>
          <w:szCs w:val="22"/>
          <w:lang w:val="nl-NL"/>
        </w:rPr>
        <w:t>O</w:t>
      </w:r>
      <w:r>
        <w:rPr>
          <w:rStyle w:val="eop"/>
          <w:rFonts w:ascii="Calibri" w:hAnsi="Calibri" w:cs="Calibri"/>
          <w:sz w:val="22"/>
          <w:szCs w:val="22"/>
          <w:lang w:val="nl-NL"/>
        </w:rPr>
        <w:t xml:space="preserve">p </w:t>
      </w:r>
      <w:r w:rsidRPr="00A66EEE">
        <w:rPr>
          <w:rStyle w:val="eop"/>
          <w:rFonts w:ascii="Calibri" w:hAnsi="Calibri" w:cs="Calibri"/>
          <w:b/>
          <w:bCs/>
          <w:sz w:val="22"/>
          <w:szCs w:val="22"/>
          <w:lang w:val="nl-NL"/>
        </w:rPr>
        <w:t>29 oktober</w:t>
      </w:r>
      <w:r w:rsidR="00BA0BEE">
        <w:rPr>
          <w:rStyle w:val="eop"/>
          <w:rFonts w:ascii="Calibri" w:hAnsi="Calibri" w:cs="Calibri"/>
          <w:b/>
          <w:bCs/>
          <w:sz w:val="22"/>
          <w:szCs w:val="22"/>
          <w:lang w:val="nl-NL"/>
        </w:rPr>
        <w:t xml:space="preserve"> </w:t>
      </w:r>
      <w:r w:rsidR="009E6BEE">
        <w:rPr>
          <w:rStyle w:val="eop"/>
          <w:rFonts w:ascii="Calibri" w:hAnsi="Calibri" w:cs="Calibri"/>
          <w:sz w:val="22"/>
          <w:szCs w:val="22"/>
          <w:lang w:val="nl-NL"/>
        </w:rPr>
        <w:t xml:space="preserve">stond er een </w:t>
      </w:r>
      <w:r w:rsidR="00BA0BEE">
        <w:rPr>
          <w:rStyle w:val="eop"/>
          <w:rFonts w:ascii="Calibri" w:hAnsi="Calibri" w:cs="Calibri"/>
          <w:b/>
          <w:bCs/>
          <w:sz w:val="22"/>
          <w:szCs w:val="22"/>
          <w:lang w:val="nl-NL"/>
        </w:rPr>
        <w:t>individueel oudercontact</w:t>
      </w:r>
      <w:r w:rsidR="009E6BEE">
        <w:rPr>
          <w:rStyle w:val="eop"/>
          <w:rFonts w:ascii="Calibri" w:hAnsi="Calibri" w:cs="Calibri"/>
          <w:b/>
          <w:bCs/>
          <w:sz w:val="22"/>
          <w:szCs w:val="22"/>
          <w:lang w:val="nl-NL"/>
        </w:rPr>
        <w:t xml:space="preserve"> </w:t>
      </w:r>
      <w:r w:rsidR="009E6BEE" w:rsidRPr="009E6BEE">
        <w:rPr>
          <w:rStyle w:val="eop"/>
          <w:rFonts w:ascii="Calibri" w:hAnsi="Calibri" w:cs="Calibri"/>
          <w:sz w:val="22"/>
          <w:szCs w:val="22"/>
          <w:lang w:val="nl-NL"/>
        </w:rPr>
        <w:t>gepland</w:t>
      </w:r>
      <w:r w:rsidR="00BA0BEE" w:rsidRPr="009E6BEE">
        <w:rPr>
          <w:rStyle w:val="eop"/>
          <w:rFonts w:ascii="Calibri" w:hAnsi="Calibri" w:cs="Calibri"/>
          <w:sz w:val="22"/>
          <w:szCs w:val="22"/>
          <w:lang w:val="nl-NL"/>
        </w:rPr>
        <w:t>.</w:t>
      </w:r>
      <w:r w:rsidR="009E6BEE">
        <w:rPr>
          <w:rStyle w:val="eop"/>
          <w:rFonts w:ascii="Calibri" w:hAnsi="Calibri" w:cs="Calibri"/>
          <w:sz w:val="22"/>
          <w:szCs w:val="22"/>
          <w:lang w:val="nl-NL"/>
        </w:rPr>
        <w:t xml:space="preserve">  Na overleg werd er vandaag besloten om dit oudercontact </w:t>
      </w:r>
      <w:r w:rsidR="009E6BEE" w:rsidRPr="009E6BEE">
        <w:rPr>
          <w:rStyle w:val="eop"/>
          <w:rFonts w:ascii="Calibri" w:hAnsi="Calibri" w:cs="Calibri"/>
          <w:b/>
          <w:bCs/>
          <w:sz w:val="22"/>
          <w:szCs w:val="22"/>
          <w:lang w:val="nl-NL"/>
        </w:rPr>
        <w:t>niet te laten doorgaan</w:t>
      </w:r>
      <w:r w:rsidR="009E6BEE">
        <w:rPr>
          <w:rStyle w:val="eop"/>
          <w:rFonts w:ascii="Calibri" w:hAnsi="Calibri" w:cs="Calibri"/>
          <w:sz w:val="22"/>
          <w:szCs w:val="22"/>
          <w:lang w:val="nl-NL"/>
        </w:rPr>
        <w:t xml:space="preserve">.  Rekening houdend met de dagelijks stijgende coronacijfers en de verstrengde maatregelen kunnen we dit niet veilig voor jullie als ouders en voor onze leerkrachten organiseren.  Jullie krijgen op 29 oktober het rapport van je zoon/ dochter mee naar huis.  Bij het rapport vinden jullie een brief waarbij jullie, indien jullie vragen hebben, een online gesprek met een juf of meester kunnen aanvragen.  Indien de leerkracht dit nodig acht, kan zij ook aanduiden dat zij jullie zeker wenst te spreken. </w:t>
      </w:r>
    </w:p>
    <w:p w14:paraId="5724D9E3" w14:textId="123B82AA" w:rsidR="00BA0BEE" w:rsidRDefault="00BA0BEE" w:rsidP="00BA0BEE">
      <w:pPr>
        <w:pStyle w:val="paragraph"/>
        <w:textAlignment w:val="baseline"/>
        <w:rPr>
          <w:rStyle w:val="eop"/>
          <w:rFonts w:ascii="Calibri" w:hAnsi="Calibri" w:cs="Calibri"/>
          <w:sz w:val="22"/>
          <w:szCs w:val="22"/>
          <w:lang w:val="nl-NL"/>
        </w:rPr>
      </w:pPr>
    </w:p>
    <w:p w14:paraId="10108163" w14:textId="3820238C" w:rsidR="00BA0BEE" w:rsidRDefault="00BA0BEE" w:rsidP="00BA0BEE">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63360" behindDoc="1" locked="0" layoutInCell="1" allowOverlap="1" wp14:anchorId="4EC3D303" wp14:editId="16A38254">
            <wp:simplePos x="0" y="0"/>
            <wp:positionH relativeFrom="column">
              <wp:posOffset>635</wp:posOffset>
            </wp:positionH>
            <wp:positionV relativeFrom="paragraph">
              <wp:posOffset>3175</wp:posOffset>
            </wp:positionV>
            <wp:extent cx="719455" cy="719455"/>
            <wp:effectExtent l="0" t="0" r="4445" b="444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Nog op zoek naar vrijetijdsaanbod voor je zoon of dochter?  Juf Elke, onze sociaal verpleegster, </w:t>
      </w:r>
      <w:r w:rsidR="00B37D41">
        <w:rPr>
          <w:rStyle w:val="eop"/>
          <w:rFonts w:ascii="Calibri" w:hAnsi="Calibri" w:cs="Calibri"/>
          <w:sz w:val="22"/>
          <w:szCs w:val="22"/>
          <w:lang w:val="nl-NL"/>
        </w:rPr>
        <w:t xml:space="preserve">beschikt over een lijst met vrijetijdsmogelijkheden voor je kind.  </w:t>
      </w:r>
      <w:r w:rsidR="000C59AC">
        <w:rPr>
          <w:rStyle w:val="eop"/>
          <w:rFonts w:ascii="Calibri" w:hAnsi="Calibri" w:cs="Calibri"/>
          <w:sz w:val="22"/>
          <w:szCs w:val="22"/>
          <w:lang w:val="nl-NL"/>
        </w:rPr>
        <w:t>Onderaan deze nieuwsbrief vind je het laatst toegevoegde aanbod.</w:t>
      </w:r>
    </w:p>
    <w:p w14:paraId="782834D4" w14:textId="5059E8A3" w:rsidR="00B37D41" w:rsidRDefault="00B37D41" w:rsidP="00BA0BEE">
      <w:pPr>
        <w:pStyle w:val="paragraph"/>
        <w:textAlignment w:val="baseline"/>
        <w:rPr>
          <w:rStyle w:val="eop"/>
          <w:rFonts w:ascii="Calibri" w:hAnsi="Calibri" w:cs="Calibri"/>
          <w:sz w:val="22"/>
          <w:szCs w:val="22"/>
          <w:lang w:val="nl-NL"/>
        </w:rPr>
      </w:pPr>
    </w:p>
    <w:p w14:paraId="4688EB3E" w14:textId="55DF2C1D" w:rsidR="00B37D41" w:rsidRDefault="00854F5C" w:rsidP="00BA0BEE">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64384" behindDoc="0" locked="0" layoutInCell="1" allowOverlap="1" wp14:anchorId="3815B381" wp14:editId="0361B4B2">
            <wp:simplePos x="0" y="0"/>
            <wp:positionH relativeFrom="margin">
              <wp:align>left</wp:align>
            </wp:positionH>
            <wp:positionV relativeFrom="paragraph">
              <wp:posOffset>169545</wp:posOffset>
            </wp:positionV>
            <wp:extent cx="719455" cy="719455"/>
            <wp:effectExtent l="0" t="0" r="4445" b="444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57A7" w14:textId="00641882" w:rsidR="00A66EEE" w:rsidRDefault="00B37D41" w:rsidP="00216D2F">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De s</w:t>
      </w:r>
      <w:r w:rsidRPr="00B37D41">
        <w:rPr>
          <w:rStyle w:val="eop"/>
          <w:rFonts w:ascii="Calibri" w:hAnsi="Calibri" w:cs="Calibri"/>
          <w:sz w:val="22"/>
          <w:szCs w:val="22"/>
          <w:lang w:val="nl-NL"/>
        </w:rPr>
        <w:t xml:space="preserve">paghettidag gaat jammer genoeg niet door, maar in de loop van december zal onze school </w:t>
      </w:r>
      <w:r w:rsidRPr="00B37D41">
        <w:rPr>
          <w:rStyle w:val="eop"/>
          <w:rFonts w:ascii="Calibri" w:hAnsi="Calibri" w:cs="Calibri"/>
          <w:b/>
          <w:bCs/>
          <w:sz w:val="22"/>
          <w:szCs w:val="22"/>
          <w:lang w:val="nl-NL"/>
        </w:rPr>
        <w:t>geschenkpakketten te koop</w:t>
      </w:r>
      <w:r w:rsidRPr="00B37D41">
        <w:rPr>
          <w:rStyle w:val="eop"/>
          <w:rFonts w:ascii="Calibri" w:hAnsi="Calibri" w:cs="Calibri"/>
          <w:sz w:val="22"/>
          <w:szCs w:val="22"/>
          <w:lang w:val="nl-NL"/>
        </w:rPr>
        <w:t xml:space="preserve"> aanbieden. </w:t>
      </w:r>
      <w:r w:rsidR="009E6BEE">
        <w:rPr>
          <w:rStyle w:val="eop"/>
          <w:rFonts w:ascii="Calibri" w:hAnsi="Calibri" w:cs="Calibri"/>
          <w:sz w:val="22"/>
          <w:szCs w:val="22"/>
          <w:lang w:val="nl-NL"/>
        </w:rPr>
        <w:t xml:space="preserve">De opbrengst van deze pakketten gaat rechtstreeks naar de leerlingen.  </w:t>
      </w:r>
      <w:r w:rsidRPr="00B37D41">
        <w:rPr>
          <w:rStyle w:val="eop"/>
          <w:rFonts w:ascii="Calibri" w:hAnsi="Calibri" w:cs="Calibri"/>
          <w:sz w:val="22"/>
          <w:szCs w:val="22"/>
          <w:lang w:val="nl-NL"/>
        </w:rPr>
        <w:t>Wacht nog even met kerstshoppen</w:t>
      </w:r>
      <w:r w:rsidR="009E6BEE">
        <w:rPr>
          <w:rStyle w:val="eop"/>
          <w:rFonts w:ascii="Calibri" w:hAnsi="Calibri" w:cs="Calibri"/>
          <w:sz w:val="22"/>
          <w:szCs w:val="22"/>
          <w:lang w:val="nl-NL"/>
        </w:rPr>
        <w:t xml:space="preserve"> dus..</w:t>
      </w:r>
      <w:r>
        <w:rPr>
          <w:rStyle w:val="eop"/>
          <w:rFonts w:ascii="Calibri" w:hAnsi="Calibri" w:cs="Calibri"/>
          <w:sz w:val="22"/>
          <w:szCs w:val="22"/>
          <w:lang w:val="nl-NL"/>
        </w:rPr>
        <w:t>.</w:t>
      </w:r>
    </w:p>
    <w:p w14:paraId="555B82B6" w14:textId="705535BA" w:rsidR="00B37D41" w:rsidRDefault="00B37D41" w:rsidP="00216D2F">
      <w:pPr>
        <w:pStyle w:val="paragraph"/>
        <w:textAlignment w:val="baseline"/>
        <w:rPr>
          <w:rStyle w:val="eop"/>
          <w:rFonts w:ascii="Calibri" w:hAnsi="Calibri" w:cs="Calibri"/>
          <w:sz w:val="22"/>
          <w:szCs w:val="22"/>
          <w:lang w:val="nl-NL"/>
        </w:rPr>
      </w:pPr>
    </w:p>
    <w:p w14:paraId="7DD06495" w14:textId="61DCA59A" w:rsidR="00B37D41" w:rsidRDefault="00B37D41" w:rsidP="00216D2F">
      <w:pPr>
        <w:pStyle w:val="paragraph"/>
        <w:textAlignment w:val="baseline"/>
        <w:rPr>
          <w:rStyle w:val="eop"/>
          <w:rFonts w:ascii="Calibri" w:hAnsi="Calibri" w:cs="Calibri"/>
          <w:sz w:val="22"/>
          <w:szCs w:val="22"/>
          <w:lang w:val="nl-NL"/>
        </w:rPr>
      </w:pPr>
    </w:p>
    <w:p w14:paraId="6DA8B8CC" w14:textId="0EA08253" w:rsidR="00B37D41" w:rsidRDefault="00B37D41" w:rsidP="00216D2F">
      <w:pPr>
        <w:pStyle w:val="paragraph"/>
        <w:textAlignment w:val="baseline"/>
        <w:rPr>
          <w:rStyle w:val="eop"/>
          <w:rFonts w:ascii="Calibri" w:hAnsi="Calibri" w:cs="Calibri"/>
          <w:sz w:val="22"/>
          <w:szCs w:val="22"/>
          <w:lang w:val="nl-NL"/>
        </w:rPr>
      </w:pPr>
    </w:p>
    <w:p w14:paraId="29C445E7" w14:textId="4F044509" w:rsidR="00B37D41" w:rsidRDefault="00B37D41" w:rsidP="00216D2F">
      <w:pPr>
        <w:pStyle w:val="paragraph"/>
        <w:textAlignment w:val="baseline"/>
        <w:rPr>
          <w:rStyle w:val="eop"/>
          <w:rFonts w:ascii="Calibri" w:hAnsi="Calibri" w:cs="Calibri"/>
          <w:sz w:val="22"/>
          <w:szCs w:val="22"/>
          <w:lang w:val="nl-NL"/>
        </w:rPr>
      </w:pPr>
    </w:p>
    <w:p w14:paraId="644304AC" w14:textId="1BDC7EBD" w:rsidR="00A66EEE" w:rsidRDefault="00A66EEE" w:rsidP="00216D2F">
      <w:pPr>
        <w:pStyle w:val="paragraph"/>
        <w:textAlignment w:val="baseline"/>
        <w:rPr>
          <w:rStyle w:val="eop"/>
          <w:rFonts w:ascii="Calibri" w:hAnsi="Calibri" w:cs="Calibri"/>
          <w:sz w:val="22"/>
          <w:szCs w:val="22"/>
          <w:lang w:val="nl-NL"/>
        </w:rPr>
      </w:pPr>
    </w:p>
    <w:p w14:paraId="67E2C73A" w14:textId="28056B83" w:rsidR="00A66EEE" w:rsidRDefault="00A66EEE" w:rsidP="00216D2F">
      <w:pPr>
        <w:pStyle w:val="paragraph"/>
        <w:textAlignment w:val="baseline"/>
        <w:rPr>
          <w:rStyle w:val="eop"/>
          <w:rFonts w:ascii="Calibri" w:hAnsi="Calibri" w:cs="Calibri"/>
          <w:sz w:val="22"/>
          <w:szCs w:val="22"/>
          <w:lang w:val="nl-NL"/>
        </w:rPr>
      </w:pPr>
    </w:p>
    <w:p w14:paraId="22FFEFF9" w14:textId="63A8B272" w:rsidR="00A66EEE" w:rsidRDefault="00854F5C"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65408" behindDoc="0" locked="0" layoutInCell="1" allowOverlap="1" wp14:anchorId="791EC107" wp14:editId="777F98FF">
            <wp:simplePos x="0" y="0"/>
            <wp:positionH relativeFrom="column">
              <wp:posOffset>305435</wp:posOffset>
            </wp:positionH>
            <wp:positionV relativeFrom="paragraph">
              <wp:posOffset>0</wp:posOffset>
            </wp:positionV>
            <wp:extent cx="720000" cy="720000"/>
            <wp:effectExtent l="0" t="0" r="4445"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We zetten deze data in de kijker:</w:t>
      </w:r>
    </w:p>
    <w:p w14:paraId="1D63EE67" w14:textId="65E61C5A" w:rsidR="00854F5C" w:rsidRDefault="00854F5C" w:rsidP="00854F5C">
      <w:pPr>
        <w:pStyle w:val="paragraph"/>
        <w:numPr>
          <w:ilvl w:val="0"/>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Herfstvakantie van maandag 2 november tot zondag 8 november.</w:t>
      </w:r>
    </w:p>
    <w:p w14:paraId="47DA9A5D" w14:textId="27A9C9E4" w:rsidR="00854F5C" w:rsidRDefault="00854F5C" w:rsidP="00854F5C">
      <w:pPr>
        <w:pStyle w:val="paragraph"/>
        <w:numPr>
          <w:ilvl w:val="0"/>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Dinsdag 10 november komt de schoolfotograaf langs op school voor individuele foto’s en klasfoto’s.</w:t>
      </w:r>
    </w:p>
    <w:p w14:paraId="37B2F271" w14:textId="1B0CE655" w:rsidR="00854F5C" w:rsidRDefault="00854F5C" w:rsidP="00854F5C">
      <w:pPr>
        <w:pStyle w:val="paragraph"/>
        <w:numPr>
          <w:ilvl w:val="2"/>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Woensdag 11 november is een vrije dag (wapenstilstand)</w:t>
      </w:r>
    </w:p>
    <w:p w14:paraId="58ECF9B6" w14:textId="5AA4D756" w:rsidR="009E6BEE" w:rsidRDefault="009E6BEE" w:rsidP="00854F5C">
      <w:pPr>
        <w:pStyle w:val="paragraph"/>
        <w:numPr>
          <w:ilvl w:val="2"/>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Donderdag 12 november houden we een online oudercontact.</w:t>
      </w:r>
    </w:p>
    <w:p w14:paraId="22DDF924" w14:textId="77777777" w:rsidR="00854F5C" w:rsidRDefault="00854F5C" w:rsidP="000E339A">
      <w:pPr>
        <w:pStyle w:val="paragraph"/>
        <w:textAlignment w:val="baseline"/>
        <w:rPr>
          <w:rStyle w:val="eop"/>
          <w:rFonts w:ascii="Calibri" w:hAnsi="Calibri" w:cs="Calibri"/>
          <w:sz w:val="22"/>
          <w:szCs w:val="22"/>
          <w:lang w:val="nl-NL"/>
        </w:rPr>
      </w:pPr>
    </w:p>
    <w:p w14:paraId="2A6D7AB9" w14:textId="77777777" w:rsidR="00854F5C" w:rsidRDefault="00854F5C" w:rsidP="000E339A">
      <w:pPr>
        <w:pStyle w:val="paragraph"/>
        <w:textAlignment w:val="baseline"/>
        <w:rPr>
          <w:rStyle w:val="eop"/>
          <w:rFonts w:ascii="Calibri" w:hAnsi="Calibri" w:cs="Calibri"/>
          <w:sz w:val="22"/>
          <w:szCs w:val="22"/>
          <w:lang w:val="nl-NL"/>
        </w:rPr>
      </w:pPr>
    </w:p>
    <w:p w14:paraId="36524510" w14:textId="38AB9B31" w:rsidR="00A76829" w:rsidRDefault="00A76829"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Een fijn weekend!</w:t>
      </w:r>
    </w:p>
    <w:p w14:paraId="55E8F37D" w14:textId="77777777" w:rsidR="00A76829" w:rsidRDefault="00A76829" w:rsidP="000E339A">
      <w:pPr>
        <w:pStyle w:val="paragraph"/>
        <w:textAlignment w:val="baseline"/>
        <w:rPr>
          <w:rStyle w:val="eop"/>
          <w:rFonts w:ascii="Calibri" w:hAnsi="Calibri" w:cs="Calibri"/>
          <w:sz w:val="22"/>
          <w:szCs w:val="22"/>
          <w:lang w:val="nl-NL"/>
        </w:rPr>
      </w:pPr>
    </w:p>
    <w:p w14:paraId="719F4590" w14:textId="6F84E006"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1923CAA7" w14:textId="300D9799" w:rsidR="00EE23C9" w:rsidRDefault="00EE23C9" w:rsidP="00765B1B">
      <w:pPr>
        <w:pStyle w:val="paragraph"/>
        <w:textAlignment w:val="baseline"/>
        <w:rPr>
          <w:rFonts w:ascii="Calibri" w:hAnsi="Calibri"/>
          <w:sz w:val="22"/>
          <w:szCs w:val="22"/>
        </w:rPr>
      </w:pPr>
      <w:r>
        <w:rPr>
          <w:rFonts w:ascii="Calibri" w:hAnsi="Calibri"/>
          <w:sz w:val="22"/>
          <w:szCs w:val="22"/>
        </w:rPr>
        <w:t>Juffen en meesters BKLO De Brem</w:t>
      </w:r>
    </w:p>
    <w:p w14:paraId="635B2AF1" w14:textId="68AF9F08" w:rsidR="000C59AC" w:rsidRDefault="000C59AC" w:rsidP="00063E39">
      <w:pPr>
        <w:pStyle w:val="paragraph"/>
        <w:textAlignment w:val="baseline"/>
        <w:rPr>
          <w:rFonts w:ascii="Calibri" w:hAnsi="Calibri"/>
          <w:sz w:val="22"/>
          <w:szCs w:val="22"/>
        </w:rPr>
      </w:pPr>
    </w:p>
    <w:p w14:paraId="3474F79C" w14:textId="206A8E2E" w:rsidR="000C59AC" w:rsidRDefault="000C59AC" w:rsidP="00063E39">
      <w:pPr>
        <w:pStyle w:val="paragraph"/>
        <w:textAlignment w:val="baseline"/>
        <w:rPr>
          <w:rFonts w:ascii="Calibri" w:hAnsi="Calibri"/>
          <w:sz w:val="22"/>
          <w:szCs w:val="22"/>
        </w:rPr>
      </w:pPr>
      <w:r>
        <w:rPr>
          <w:rFonts w:ascii="Calibri" w:hAnsi="Calibri"/>
          <w:noProof/>
          <w:sz w:val="22"/>
          <w:szCs w:val="22"/>
        </w:rPr>
        <w:drawing>
          <wp:inline distT="0" distB="0" distL="0" distR="0" wp14:anchorId="32DD4AA9" wp14:editId="70690E2D">
            <wp:extent cx="2620731" cy="3718200"/>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0122" cy="3759899"/>
                    </a:xfrm>
                    <a:prstGeom prst="rect">
                      <a:avLst/>
                    </a:prstGeom>
                  </pic:spPr>
                </pic:pic>
              </a:graphicData>
            </a:graphic>
          </wp:inline>
        </w:drawing>
      </w:r>
      <w:r>
        <w:rPr>
          <w:rFonts w:ascii="Calibri" w:hAnsi="Calibri"/>
          <w:noProof/>
          <w:sz w:val="22"/>
          <w:szCs w:val="22"/>
        </w:rPr>
        <w:drawing>
          <wp:inline distT="0" distB="0" distL="0" distR="0" wp14:anchorId="27C62E34" wp14:editId="6694AE06">
            <wp:extent cx="2593520" cy="367959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6815" cy="3712644"/>
                    </a:xfrm>
                    <a:prstGeom prst="rect">
                      <a:avLst/>
                    </a:prstGeom>
                  </pic:spPr>
                </pic:pic>
              </a:graphicData>
            </a:graphic>
          </wp:inline>
        </w:drawing>
      </w:r>
    </w:p>
    <w:sectPr w:rsidR="000C59AC" w:rsidSect="00924B65">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r w:rsidRPr="00330AEE">
            <w:rPr>
              <w:sz w:val="12"/>
              <w:szCs w:val="12"/>
            </w:rPr>
            <w:t>B</w:t>
          </w:r>
          <w:r w:rsidR="00430572">
            <w:rPr>
              <w:sz w:val="12"/>
              <w:szCs w:val="12"/>
            </w:rPr>
            <w:t>u</w:t>
          </w:r>
          <w:r w:rsidRPr="00330AEE">
            <w:rPr>
              <w:sz w:val="12"/>
              <w:szCs w:val="12"/>
            </w:rPr>
            <w:t>LO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r w:rsidRPr="00330AEE">
            <w:rPr>
              <w:sz w:val="12"/>
              <w:szCs w:val="12"/>
              <w:lang w:val="en-US"/>
            </w:rPr>
            <w:t>BuSO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Noord-Brabantlaan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Oude Arendonkse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r w:rsidRPr="00330AEE">
            <w:rPr>
              <w:sz w:val="12"/>
              <w:szCs w:val="12"/>
            </w:rPr>
            <w:t>BuSO OV1</w:t>
          </w:r>
        </w:p>
        <w:p w14:paraId="2AB62145" w14:textId="77777777" w:rsidR="00D87E0E" w:rsidRPr="00330AEE" w:rsidRDefault="00D87E0E" w:rsidP="00330AEE">
          <w:pPr>
            <w:spacing w:after="0" w:line="240" w:lineRule="auto"/>
            <w:rPr>
              <w:sz w:val="12"/>
              <w:szCs w:val="12"/>
            </w:rPr>
          </w:pPr>
          <w:r w:rsidRPr="00330AEE">
            <w:rPr>
              <w:sz w:val="12"/>
              <w:szCs w:val="12"/>
            </w:rPr>
            <w:t>Oude Arendonkse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r w:rsidRPr="00330AEE">
            <w:rPr>
              <w:sz w:val="12"/>
              <w:szCs w:val="12"/>
            </w:rPr>
            <w:t>BuSO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0"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4"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8"/>
  </w:num>
  <w:num w:numId="4">
    <w:abstractNumId w:val="1"/>
  </w:num>
  <w:num w:numId="5">
    <w:abstractNumId w:val="6"/>
  </w:num>
  <w:num w:numId="6">
    <w:abstractNumId w:val="9"/>
  </w:num>
  <w:num w:numId="7">
    <w:abstractNumId w:val="16"/>
  </w:num>
  <w:num w:numId="8">
    <w:abstractNumId w:val="5"/>
  </w:num>
  <w:num w:numId="9">
    <w:abstractNumId w:val="7"/>
  </w:num>
  <w:num w:numId="10">
    <w:abstractNumId w:val="17"/>
  </w:num>
  <w:num w:numId="11">
    <w:abstractNumId w:val="11"/>
  </w:num>
  <w:num w:numId="12">
    <w:abstractNumId w:val="1"/>
  </w:num>
  <w:num w:numId="13">
    <w:abstractNumId w:val="13"/>
  </w:num>
  <w:num w:numId="14">
    <w:abstractNumId w:val="10"/>
  </w:num>
  <w:num w:numId="15">
    <w:abstractNumId w:val="14"/>
  </w:num>
  <w:num w:numId="16">
    <w:abstractNumId w:val="15"/>
  </w:num>
  <w:num w:numId="17">
    <w:abstractNumId w:val="3"/>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339A"/>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D4F75"/>
    <w:rsid w:val="002D57C3"/>
    <w:rsid w:val="002E3074"/>
    <w:rsid w:val="002F3D15"/>
    <w:rsid w:val="002F683B"/>
    <w:rsid w:val="00330AEE"/>
    <w:rsid w:val="00344112"/>
    <w:rsid w:val="003823AF"/>
    <w:rsid w:val="0039557F"/>
    <w:rsid w:val="003C5FA4"/>
    <w:rsid w:val="00404704"/>
    <w:rsid w:val="00407F80"/>
    <w:rsid w:val="00430572"/>
    <w:rsid w:val="00455886"/>
    <w:rsid w:val="004A5823"/>
    <w:rsid w:val="004B182E"/>
    <w:rsid w:val="004D69E3"/>
    <w:rsid w:val="004E4D5C"/>
    <w:rsid w:val="00515A80"/>
    <w:rsid w:val="00541B17"/>
    <w:rsid w:val="00566BD9"/>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D2EBA"/>
    <w:rsid w:val="007D4F9A"/>
    <w:rsid w:val="007D5681"/>
    <w:rsid w:val="007F4727"/>
    <w:rsid w:val="00821570"/>
    <w:rsid w:val="00830BD4"/>
    <w:rsid w:val="0085496B"/>
    <w:rsid w:val="00854F5C"/>
    <w:rsid w:val="008B364B"/>
    <w:rsid w:val="008B45D2"/>
    <w:rsid w:val="008C1E58"/>
    <w:rsid w:val="008E5A7C"/>
    <w:rsid w:val="008E6CB4"/>
    <w:rsid w:val="00902C36"/>
    <w:rsid w:val="00922C37"/>
    <w:rsid w:val="00924B65"/>
    <w:rsid w:val="009358FD"/>
    <w:rsid w:val="009761BE"/>
    <w:rsid w:val="0097656E"/>
    <w:rsid w:val="009957E3"/>
    <w:rsid w:val="009E6BEE"/>
    <w:rsid w:val="00A070DC"/>
    <w:rsid w:val="00A15D48"/>
    <w:rsid w:val="00A66EEE"/>
    <w:rsid w:val="00A76829"/>
    <w:rsid w:val="00A917AD"/>
    <w:rsid w:val="00AB6622"/>
    <w:rsid w:val="00AD2B2E"/>
    <w:rsid w:val="00B113F7"/>
    <w:rsid w:val="00B23378"/>
    <w:rsid w:val="00B30260"/>
    <w:rsid w:val="00B33DD3"/>
    <w:rsid w:val="00B37D41"/>
    <w:rsid w:val="00B65018"/>
    <w:rsid w:val="00B86CB8"/>
    <w:rsid w:val="00B92BF6"/>
    <w:rsid w:val="00B92F48"/>
    <w:rsid w:val="00B93F26"/>
    <w:rsid w:val="00BA0BEE"/>
    <w:rsid w:val="00BA0D02"/>
    <w:rsid w:val="00BA4982"/>
    <w:rsid w:val="00C011CD"/>
    <w:rsid w:val="00C51022"/>
    <w:rsid w:val="00C66AAF"/>
    <w:rsid w:val="00C75AE4"/>
    <w:rsid w:val="00C928BD"/>
    <w:rsid w:val="00CA3C86"/>
    <w:rsid w:val="00CB40B0"/>
    <w:rsid w:val="00D407B0"/>
    <w:rsid w:val="00D673B8"/>
    <w:rsid w:val="00D87E0E"/>
    <w:rsid w:val="00D92A08"/>
    <w:rsid w:val="00DE5D85"/>
    <w:rsid w:val="00E43DCE"/>
    <w:rsid w:val="00E515D3"/>
    <w:rsid w:val="00E76352"/>
    <w:rsid w:val="00EA1573"/>
    <w:rsid w:val="00EA3563"/>
    <w:rsid w:val="00EB6663"/>
    <w:rsid w:val="00EC0188"/>
    <w:rsid w:val="00ED3014"/>
    <w:rsid w:val="00EE23C9"/>
    <w:rsid w:val="00EF0AB9"/>
    <w:rsid w:val="00EF29F9"/>
    <w:rsid w:val="00F05450"/>
    <w:rsid w:val="00F15084"/>
    <w:rsid w:val="00F22762"/>
    <w:rsid w:val="00F36707"/>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52</TotalTime>
  <Pages>2</Pages>
  <Words>387</Words>
  <Characters>2132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7</cp:revision>
  <cp:lastPrinted>2020-10-12T09:54:00Z</cp:lastPrinted>
  <dcterms:created xsi:type="dcterms:W3CDTF">2020-10-08T19:38:00Z</dcterms:created>
  <dcterms:modified xsi:type="dcterms:W3CDTF">2020-10-12T09:54:00Z</dcterms:modified>
</cp:coreProperties>
</file>