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9EFF4" w14:textId="1FA58D2E" w:rsidR="004B182E" w:rsidRDefault="00330AEE" w:rsidP="00330AEE">
      <w:pPr>
        <w:spacing w:after="0" w:line="360" w:lineRule="auto"/>
        <w:jc w:val="right"/>
      </w:pPr>
      <w:r>
        <w:t xml:space="preserve">Oud-Turnhout, </w:t>
      </w:r>
      <w:r w:rsidR="002A0D4C">
        <w:fldChar w:fldCharType="begin"/>
      </w:r>
      <w:r w:rsidR="002A0D4C">
        <w:instrText xml:space="preserve"> TIME \@ "d MMMM yyyy" </w:instrText>
      </w:r>
      <w:r w:rsidR="002A0D4C">
        <w:fldChar w:fldCharType="separate"/>
      </w:r>
      <w:r w:rsidR="00EB6663">
        <w:rPr>
          <w:noProof/>
        </w:rPr>
        <w:t>18 september 2020</w:t>
      </w:r>
      <w:r w:rsidR="002A0D4C">
        <w:fldChar w:fldCharType="end"/>
      </w:r>
    </w:p>
    <w:p w14:paraId="55075C0D" w14:textId="77777777" w:rsidR="0085496B" w:rsidRDefault="0085496B" w:rsidP="0085496B">
      <w:pPr>
        <w:spacing w:after="0" w:line="360" w:lineRule="auto"/>
      </w:pPr>
    </w:p>
    <w:p w14:paraId="70FABD0A" w14:textId="77777777" w:rsidR="008B45D2" w:rsidRDefault="008B45D2" w:rsidP="008B45D2">
      <w:pPr>
        <w:pStyle w:val="paragraph"/>
        <w:textAlignment w:val="baseline"/>
        <w:rPr>
          <w:rStyle w:val="normaltextrun1"/>
          <w:rFonts w:ascii="Calibri" w:hAnsi="Calibri" w:cs="Calibri"/>
          <w:sz w:val="22"/>
          <w:szCs w:val="22"/>
        </w:rPr>
      </w:pPr>
      <w:r>
        <w:rPr>
          <w:rStyle w:val="eop"/>
          <w:rFonts w:ascii="Calibri" w:hAnsi="Calibri" w:cs="Calibri"/>
          <w:sz w:val="22"/>
          <w:szCs w:val="22"/>
          <w:lang w:val="nl-NL"/>
        </w:rPr>
        <w:t> </w:t>
      </w:r>
    </w:p>
    <w:p w14:paraId="54914DF5" w14:textId="77777777" w:rsidR="00EE23C9" w:rsidRDefault="00EE23C9" w:rsidP="00EE23C9">
      <w:pPr>
        <w:pStyle w:val="Normaalweb"/>
        <w:shd w:val="clear" w:color="auto" w:fill="FFFFFF"/>
        <w:spacing w:before="0" w:beforeAutospacing="0" w:after="0" w:afterAutospacing="0"/>
        <w:rPr>
          <w:color w:val="000000"/>
        </w:rPr>
      </w:pPr>
      <w:r>
        <w:rPr>
          <w:rFonts w:ascii="inherit" w:hAnsi="inherit" w:cs="Calibri"/>
          <w:b/>
          <w:bCs/>
          <w:color w:val="000000"/>
          <w:sz w:val="72"/>
          <w:szCs w:val="72"/>
          <w:bdr w:val="none" w:sz="0" w:space="0" w:color="auto" w:frame="1"/>
          <w:shd w:val="clear" w:color="auto" w:fill="FFFFFF"/>
          <w:lang w:val="nl-NL"/>
        </w:rPr>
        <w:t>Nieuwsbrief</w:t>
      </w:r>
    </w:p>
    <w:p w14:paraId="05A2B3F4" w14:textId="77777777" w:rsidR="00EE23C9" w:rsidRDefault="00EE23C9" w:rsidP="00EE23C9">
      <w:pPr>
        <w:pStyle w:val="paragraph"/>
        <w:textAlignment w:val="baseline"/>
        <w:rPr>
          <w:rStyle w:val="normaltextrun1"/>
          <w:rFonts w:ascii="Calibri" w:hAnsi="Calibri" w:cs="Calibri"/>
          <w:sz w:val="22"/>
          <w:szCs w:val="22"/>
        </w:rPr>
      </w:pPr>
    </w:p>
    <w:p w14:paraId="56614C4F" w14:textId="77777777" w:rsidR="00F05450" w:rsidRDefault="00F05450" w:rsidP="00063E39">
      <w:pPr>
        <w:pStyle w:val="paragraph"/>
        <w:textAlignment w:val="baseline"/>
        <w:rPr>
          <w:rStyle w:val="normaltextrun1"/>
          <w:rFonts w:ascii="Calibri" w:hAnsi="Calibri" w:cs="Calibri"/>
          <w:sz w:val="22"/>
          <w:szCs w:val="22"/>
        </w:rPr>
      </w:pPr>
    </w:p>
    <w:p w14:paraId="5E3327C9" w14:textId="4DDE4306" w:rsidR="008B45D2" w:rsidRDefault="008B45D2" w:rsidP="00765B1B">
      <w:pPr>
        <w:pStyle w:val="paragraph"/>
        <w:textAlignment w:val="baseline"/>
        <w:rPr>
          <w:rStyle w:val="eop"/>
          <w:lang w:val="nl-NL"/>
        </w:rPr>
      </w:pPr>
      <w:r>
        <w:rPr>
          <w:rStyle w:val="normaltextrun1"/>
          <w:rFonts w:ascii="Calibri" w:hAnsi="Calibri" w:cs="Calibri"/>
          <w:sz w:val="22"/>
          <w:szCs w:val="22"/>
        </w:rPr>
        <w:t>Beste ouders, </w:t>
      </w:r>
      <w:r>
        <w:rPr>
          <w:rStyle w:val="eop"/>
          <w:rFonts w:ascii="Calibri" w:hAnsi="Calibri" w:cs="Calibri"/>
          <w:sz w:val="22"/>
          <w:szCs w:val="22"/>
          <w:lang w:val="nl-NL"/>
        </w:rPr>
        <w:t> </w:t>
      </w:r>
    </w:p>
    <w:p w14:paraId="2DC3DB00" w14:textId="72972E05" w:rsidR="007D2EBA" w:rsidRDefault="007D2EBA" w:rsidP="000E339A">
      <w:pPr>
        <w:pStyle w:val="paragraph"/>
        <w:textAlignment w:val="baseline"/>
        <w:rPr>
          <w:rStyle w:val="eop"/>
          <w:rFonts w:ascii="Calibri" w:hAnsi="Calibri" w:cs="Calibri"/>
          <w:sz w:val="22"/>
          <w:szCs w:val="22"/>
          <w:lang w:val="nl-NL"/>
        </w:rPr>
      </w:pPr>
    </w:p>
    <w:p w14:paraId="2CCD7592" w14:textId="61243056" w:rsidR="007D2EBA" w:rsidRDefault="007D2EBA" w:rsidP="000E339A">
      <w:pPr>
        <w:pStyle w:val="paragraph"/>
        <w:textAlignment w:val="baseline"/>
        <w:rPr>
          <w:rStyle w:val="eop"/>
          <w:rFonts w:ascii="Calibri" w:hAnsi="Calibri" w:cs="Calibri"/>
          <w:sz w:val="22"/>
          <w:szCs w:val="22"/>
          <w:lang w:val="nl-NL"/>
        </w:rPr>
      </w:pPr>
    </w:p>
    <w:p w14:paraId="54B8A138" w14:textId="40195E7D" w:rsidR="00B65018" w:rsidRDefault="00B65018" w:rsidP="000E339A">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Het mooie weer zorgt ervoor dat we op dit moment nog </w:t>
      </w:r>
      <w:r w:rsidRPr="00EB6663">
        <w:rPr>
          <w:rStyle w:val="eop"/>
          <w:rFonts w:ascii="Calibri" w:hAnsi="Calibri" w:cs="Calibri"/>
          <w:b/>
          <w:bCs/>
          <w:sz w:val="22"/>
          <w:szCs w:val="22"/>
          <w:lang w:val="nl-NL"/>
        </w:rPr>
        <w:t>veel buiten</w:t>
      </w:r>
      <w:r>
        <w:rPr>
          <w:rStyle w:val="eop"/>
          <w:rFonts w:ascii="Calibri" w:hAnsi="Calibri" w:cs="Calibri"/>
          <w:sz w:val="22"/>
          <w:szCs w:val="22"/>
          <w:lang w:val="nl-NL"/>
        </w:rPr>
        <w:t xml:space="preserve"> kunnen om te </w:t>
      </w:r>
      <w:r w:rsidRPr="00EB6663">
        <w:rPr>
          <w:rStyle w:val="eop"/>
          <w:rFonts w:ascii="Calibri" w:hAnsi="Calibri" w:cs="Calibri"/>
          <w:b/>
          <w:bCs/>
          <w:sz w:val="22"/>
          <w:szCs w:val="22"/>
          <w:lang w:val="nl-NL"/>
        </w:rPr>
        <w:t>spelen</w:t>
      </w:r>
      <w:r>
        <w:rPr>
          <w:rStyle w:val="eop"/>
          <w:rFonts w:ascii="Calibri" w:hAnsi="Calibri" w:cs="Calibri"/>
          <w:sz w:val="22"/>
          <w:szCs w:val="22"/>
          <w:lang w:val="nl-NL"/>
        </w:rPr>
        <w:t xml:space="preserve"> en te </w:t>
      </w:r>
      <w:r w:rsidRPr="00EB6663">
        <w:rPr>
          <w:rStyle w:val="eop"/>
          <w:rFonts w:ascii="Calibri" w:hAnsi="Calibri" w:cs="Calibri"/>
          <w:b/>
          <w:bCs/>
          <w:sz w:val="22"/>
          <w:szCs w:val="22"/>
          <w:lang w:val="nl-NL"/>
        </w:rPr>
        <w:t>leren</w:t>
      </w:r>
      <w:r>
        <w:rPr>
          <w:rStyle w:val="eop"/>
          <w:rFonts w:ascii="Calibri" w:hAnsi="Calibri" w:cs="Calibri"/>
          <w:sz w:val="22"/>
          <w:szCs w:val="22"/>
          <w:lang w:val="nl-NL"/>
        </w:rPr>
        <w:t xml:space="preserve">. Het mooie weer brengt echter ook met zich mee dat er heel wat </w:t>
      </w:r>
      <w:r w:rsidRPr="00EB6663">
        <w:rPr>
          <w:rStyle w:val="eop"/>
          <w:rFonts w:ascii="Calibri" w:hAnsi="Calibri" w:cs="Calibri"/>
          <w:b/>
          <w:bCs/>
          <w:sz w:val="22"/>
          <w:szCs w:val="22"/>
          <w:lang w:val="nl-NL"/>
        </w:rPr>
        <w:t>wespen</w:t>
      </w:r>
      <w:r>
        <w:rPr>
          <w:rStyle w:val="eop"/>
          <w:rFonts w:ascii="Calibri" w:hAnsi="Calibri" w:cs="Calibri"/>
          <w:sz w:val="22"/>
          <w:szCs w:val="22"/>
          <w:lang w:val="nl-NL"/>
        </w:rPr>
        <w:t xml:space="preserve"> op het domein zijn.  De brandweer kwam reeds enkele keren om enkele nesten te verwijderen maar niet alle nesten kunnen worden gevonden. We doen er op school alles aan om de wespen op afstand te houden, onder andere door het plaatsen van wespenvangers.</w:t>
      </w:r>
    </w:p>
    <w:p w14:paraId="31A8C311" w14:textId="237F499E" w:rsidR="00B65018" w:rsidRDefault="00B65018" w:rsidP="000E339A">
      <w:pPr>
        <w:pStyle w:val="paragraph"/>
        <w:textAlignment w:val="baseline"/>
        <w:rPr>
          <w:rStyle w:val="eop"/>
          <w:rFonts w:ascii="Calibri" w:hAnsi="Calibri" w:cs="Calibri"/>
          <w:sz w:val="22"/>
          <w:szCs w:val="22"/>
          <w:lang w:val="nl-NL"/>
        </w:rPr>
      </w:pPr>
    </w:p>
    <w:p w14:paraId="6537FA8B" w14:textId="3713132F" w:rsidR="00B65018" w:rsidRDefault="00B65018" w:rsidP="000E339A">
      <w:pPr>
        <w:pStyle w:val="paragraph"/>
        <w:textAlignment w:val="baseline"/>
        <w:rPr>
          <w:rStyle w:val="eop"/>
          <w:rFonts w:ascii="Calibri" w:hAnsi="Calibri" w:cs="Calibri"/>
          <w:sz w:val="22"/>
          <w:szCs w:val="22"/>
          <w:lang w:val="nl-NL"/>
        </w:rPr>
      </w:pPr>
      <w:r w:rsidRPr="00EB6663">
        <w:rPr>
          <w:rStyle w:val="eop"/>
          <w:rFonts w:ascii="Calibri" w:hAnsi="Calibri" w:cs="Calibri"/>
          <w:b/>
          <w:bCs/>
          <w:sz w:val="22"/>
          <w:szCs w:val="22"/>
          <w:lang w:val="nl-NL"/>
        </w:rPr>
        <w:t>De Lijn</w:t>
      </w:r>
      <w:r>
        <w:rPr>
          <w:rStyle w:val="eop"/>
          <w:rFonts w:ascii="Calibri" w:hAnsi="Calibri" w:cs="Calibri"/>
          <w:sz w:val="22"/>
          <w:szCs w:val="22"/>
          <w:lang w:val="nl-NL"/>
        </w:rPr>
        <w:t xml:space="preserve"> puzzelde reeds hard aan nieuwe bus</w:t>
      </w:r>
      <w:r w:rsidR="00EB6663">
        <w:rPr>
          <w:rStyle w:val="eop"/>
          <w:rFonts w:ascii="Calibri" w:hAnsi="Calibri" w:cs="Calibri"/>
          <w:sz w:val="22"/>
          <w:szCs w:val="22"/>
          <w:lang w:val="nl-NL"/>
        </w:rPr>
        <w:t>ritten</w:t>
      </w:r>
      <w:r>
        <w:rPr>
          <w:rStyle w:val="eop"/>
          <w:rFonts w:ascii="Calibri" w:hAnsi="Calibri" w:cs="Calibri"/>
          <w:sz w:val="22"/>
          <w:szCs w:val="22"/>
          <w:lang w:val="nl-NL"/>
        </w:rPr>
        <w:t xml:space="preserve">, waarbij leerlingen van onze school en </w:t>
      </w:r>
      <w:r w:rsidR="00EB6663">
        <w:rPr>
          <w:rStyle w:val="eop"/>
          <w:rFonts w:ascii="Calibri" w:hAnsi="Calibri" w:cs="Calibri"/>
          <w:sz w:val="22"/>
          <w:szCs w:val="22"/>
          <w:lang w:val="nl-NL"/>
        </w:rPr>
        <w:t xml:space="preserve">de </w:t>
      </w:r>
      <w:r>
        <w:rPr>
          <w:rStyle w:val="eop"/>
          <w:rFonts w:ascii="Calibri" w:hAnsi="Calibri" w:cs="Calibri"/>
          <w:sz w:val="22"/>
          <w:szCs w:val="22"/>
          <w:lang w:val="nl-NL"/>
        </w:rPr>
        <w:t>secundair</w:t>
      </w:r>
      <w:r w:rsidR="00EB6663">
        <w:rPr>
          <w:rStyle w:val="eop"/>
          <w:rFonts w:ascii="Calibri" w:hAnsi="Calibri" w:cs="Calibri"/>
          <w:sz w:val="22"/>
          <w:szCs w:val="22"/>
          <w:lang w:val="nl-NL"/>
        </w:rPr>
        <w:t xml:space="preserve">e scholen </w:t>
      </w:r>
      <w:r>
        <w:rPr>
          <w:rStyle w:val="eop"/>
          <w:rFonts w:ascii="Calibri" w:hAnsi="Calibri" w:cs="Calibri"/>
          <w:sz w:val="22"/>
          <w:szCs w:val="22"/>
          <w:lang w:val="nl-NL"/>
        </w:rPr>
        <w:t>terug samen op de bus komen.  We hopen dat de rijtijden met de bus terug korter word</w:t>
      </w:r>
      <w:r w:rsidR="00EB6663">
        <w:rPr>
          <w:rStyle w:val="eop"/>
          <w:rFonts w:ascii="Calibri" w:hAnsi="Calibri" w:cs="Calibri"/>
          <w:sz w:val="22"/>
          <w:szCs w:val="22"/>
          <w:lang w:val="nl-NL"/>
        </w:rPr>
        <w:t>en</w:t>
      </w:r>
      <w:r>
        <w:rPr>
          <w:rStyle w:val="eop"/>
          <w:rFonts w:ascii="Calibri" w:hAnsi="Calibri" w:cs="Calibri"/>
          <w:sz w:val="22"/>
          <w:szCs w:val="22"/>
          <w:lang w:val="nl-NL"/>
        </w:rPr>
        <w:t xml:space="preserve">.  De </w:t>
      </w:r>
      <w:r w:rsidRPr="00EB6663">
        <w:rPr>
          <w:rStyle w:val="eop"/>
          <w:rFonts w:ascii="Calibri" w:hAnsi="Calibri" w:cs="Calibri"/>
          <w:b/>
          <w:bCs/>
          <w:sz w:val="22"/>
          <w:szCs w:val="22"/>
          <w:lang w:val="nl-NL"/>
        </w:rPr>
        <w:t>nieuwe busritten</w:t>
      </w:r>
      <w:r>
        <w:rPr>
          <w:rStyle w:val="eop"/>
          <w:rFonts w:ascii="Calibri" w:hAnsi="Calibri" w:cs="Calibri"/>
          <w:sz w:val="22"/>
          <w:szCs w:val="22"/>
          <w:lang w:val="nl-NL"/>
        </w:rPr>
        <w:t xml:space="preserve"> zullen ingaan op </w:t>
      </w:r>
      <w:r w:rsidRPr="00EB6663">
        <w:rPr>
          <w:rStyle w:val="eop"/>
          <w:rFonts w:ascii="Calibri" w:hAnsi="Calibri" w:cs="Calibri"/>
          <w:b/>
          <w:bCs/>
          <w:sz w:val="22"/>
          <w:szCs w:val="22"/>
          <w:lang w:val="nl-NL"/>
        </w:rPr>
        <w:t>maandag 28 september</w:t>
      </w:r>
      <w:r>
        <w:rPr>
          <w:rStyle w:val="eop"/>
          <w:rFonts w:ascii="Calibri" w:hAnsi="Calibri" w:cs="Calibri"/>
          <w:sz w:val="22"/>
          <w:szCs w:val="22"/>
          <w:lang w:val="nl-NL"/>
        </w:rPr>
        <w:t xml:space="preserve">.  Eind volgende week zullen jullie van je (nieuwe) </w:t>
      </w:r>
      <w:proofErr w:type="spellStart"/>
      <w:r>
        <w:rPr>
          <w:rStyle w:val="eop"/>
          <w:rFonts w:ascii="Calibri" w:hAnsi="Calibri" w:cs="Calibri"/>
          <w:sz w:val="22"/>
          <w:szCs w:val="22"/>
          <w:lang w:val="nl-NL"/>
        </w:rPr>
        <w:t>busbegeleidster</w:t>
      </w:r>
      <w:proofErr w:type="spellEnd"/>
      <w:r>
        <w:rPr>
          <w:rStyle w:val="eop"/>
          <w:rFonts w:ascii="Calibri" w:hAnsi="Calibri" w:cs="Calibri"/>
          <w:sz w:val="22"/>
          <w:szCs w:val="22"/>
          <w:lang w:val="nl-NL"/>
        </w:rPr>
        <w:t xml:space="preserve"> de opstapuren doorkrijgen.  </w:t>
      </w:r>
    </w:p>
    <w:p w14:paraId="53330634" w14:textId="0E2F9FBC" w:rsidR="00A76829" w:rsidRDefault="00A76829" w:rsidP="000E339A">
      <w:pPr>
        <w:pStyle w:val="paragraph"/>
        <w:textAlignment w:val="baseline"/>
        <w:rPr>
          <w:rStyle w:val="eop"/>
          <w:rFonts w:ascii="Calibri" w:hAnsi="Calibri" w:cs="Calibri"/>
          <w:sz w:val="22"/>
          <w:szCs w:val="22"/>
          <w:lang w:val="nl-NL"/>
        </w:rPr>
      </w:pPr>
    </w:p>
    <w:p w14:paraId="540FA9BD" w14:textId="711B8149" w:rsidR="00B65018" w:rsidRDefault="00B65018" w:rsidP="000E339A">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We voelen als school aan dat er nog wel wat </w:t>
      </w:r>
      <w:r w:rsidRPr="00EB6663">
        <w:rPr>
          <w:rStyle w:val="eop"/>
          <w:rFonts w:ascii="Calibri" w:hAnsi="Calibri" w:cs="Calibri"/>
          <w:b/>
          <w:bCs/>
          <w:sz w:val="22"/>
          <w:szCs w:val="22"/>
          <w:lang w:val="nl-NL"/>
        </w:rPr>
        <w:t xml:space="preserve">onduidelijkheid </w:t>
      </w:r>
      <w:r>
        <w:rPr>
          <w:rStyle w:val="eop"/>
          <w:rFonts w:ascii="Calibri" w:hAnsi="Calibri" w:cs="Calibri"/>
          <w:sz w:val="22"/>
          <w:szCs w:val="22"/>
          <w:lang w:val="nl-NL"/>
        </w:rPr>
        <w:t xml:space="preserve">bestaat over de stappen die moeten worden gezet bij een </w:t>
      </w:r>
      <w:r w:rsidRPr="00EB6663">
        <w:rPr>
          <w:rStyle w:val="eop"/>
          <w:rFonts w:ascii="Calibri" w:hAnsi="Calibri" w:cs="Calibri"/>
          <w:b/>
          <w:bCs/>
          <w:sz w:val="22"/>
          <w:szCs w:val="22"/>
          <w:lang w:val="nl-NL"/>
        </w:rPr>
        <w:t>vermoedelijke besmetting met Covid-19</w:t>
      </w:r>
      <w:r>
        <w:rPr>
          <w:rStyle w:val="eop"/>
          <w:rFonts w:ascii="Calibri" w:hAnsi="Calibri" w:cs="Calibri"/>
          <w:sz w:val="22"/>
          <w:szCs w:val="22"/>
          <w:lang w:val="nl-NL"/>
        </w:rPr>
        <w:t>.  Via onderstaande link vinden jullie een handig schema waarop je kan terugvinden wat de stappen zijn bij een besmetting</w:t>
      </w:r>
      <w:r w:rsidR="00784ACF">
        <w:rPr>
          <w:rStyle w:val="eop"/>
          <w:rFonts w:ascii="Calibri" w:hAnsi="Calibri" w:cs="Calibri"/>
          <w:sz w:val="22"/>
          <w:szCs w:val="22"/>
          <w:lang w:val="nl-NL"/>
        </w:rPr>
        <w:t>:</w:t>
      </w:r>
    </w:p>
    <w:p w14:paraId="0E54B4B6" w14:textId="499BE269" w:rsidR="00784ACF" w:rsidRPr="00784ACF" w:rsidRDefault="00784ACF" w:rsidP="000E339A">
      <w:pPr>
        <w:pStyle w:val="paragraph"/>
        <w:textAlignment w:val="baseline"/>
        <w:rPr>
          <w:color w:val="000000"/>
          <w:sz w:val="22"/>
          <w:szCs w:val="22"/>
        </w:rPr>
      </w:pPr>
      <w:hyperlink r:id="rId8" w:history="1">
        <w:r w:rsidRPr="00784ACF">
          <w:rPr>
            <w:rStyle w:val="Hyperlink"/>
            <w:sz w:val="22"/>
            <w:szCs w:val="22"/>
          </w:rPr>
          <w:t>beslissingsboom COVID-19 kleuters</w:t>
        </w:r>
      </w:hyperlink>
      <w:r w:rsidRPr="00784ACF">
        <w:rPr>
          <w:color w:val="000000"/>
          <w:sz w:val="22"/>
          <w:szCs w:val="22"/>
        </w:rPr>
        <w:t xml:space="preserve">  </w:t>
      </w:r>
    </w:p>
    <w:p w14:paraId="1E28CB79" w14:textId="4AAB02FF" w:rsidR="00784ACF" w:rsidRDefault="00784ACF" w:rsidP="000E339A">
      <w:pPr>
        <w:pStyle w:val="paragraph"/>
        <w:textAlignment w:val="baseline"/>
        <w:rPr>
          <w:color w:val="000000"/>
          <w:sz w:val="22"/>
          <w:szCs w:val="22"/>
        </w:rPr>
      </w:pPr>
      <w:hyperlink r:id="rId9" w:history="1">
        <w:r w:rsidRPr="00784ACF">
          <w:rPr>
            <w:rStyle w:val="Hyperlink"/>
            <w:sz w:val="22"/>
            <w:szCs w:val="22"/>
          </w:rPr>
          <w:t>beslissingsboom COVID-19 lager onderwijs</w:t>
        </w:r>
      </w:hyperlink>
    </w:p>
    <w:p w14:paraId="1D9EC7B5" w14:textId="6F6020C6" w:rsidR="00EB6663" w:rsidRDefault="00EB6663" w:rsidP="000E339A">
      <w:pPr>
        <w:pStyle w:val="paragraph"/>
        <w:textAlignment w:val="baseline"/>
        <w:rPr>
          <w:color w:val="000000"/>
          <w:sz w:val="22"/>
          <w:szCs w:val="22"/>
        </w:rPr>
      </w:pPr>
    </w:p>
    <w:p w14:paraId="018A7CBE" w14:textId="27EABAB9" w:rsidR="00EB6663" w:rsidRDefault="00EB6663" w:rsidP="00EB6663">
      <w:pPr>
        <w:spacing w:after="0" w:line="240" w:lineRule="auto"/>
        <w:textAlignment w:val="baseline"/>
        <w:rPr>
          <w:rFonts w:asciiTheme="minorHAnsi" w:eastAsia="Times New Roman" w:hAnsiTheme="minorHAnsi" w:cstheme="minorHAnsi"/>
          <w:color w:val="202020"/>
          <w:bdr w:val="none" w:sz="0" w:space="0" w:color="auto" w:frame="1"/>
          <w:shd w:val="clear" w:color="auto" w:fill="FFFFFF"/>
          <w:lang w:eastAsia="nl-BE"/>
        </w:rPr>
      </w:pPr>
      <w:r>
        <w:rPr>
          <w:rFonts w:asciiTheme="minorHAnsi" w:eastAsia="Times New Roman" w:hAnsiTheme="minorHAnsi" w:cstheme="minorHAnsi"/>
          <w:color w:val="202020"/>
          <w:bdr w:val="none" w:sz="0" w:space="0" w:color="auto" w:frame="1"/>
          <w:shd w:val="clear" w:color="auto" w:fill="FFFFFF"/>
          <w:lang w:eastAsia="nl-BE"/>
        </w:rPr>
        <w:t>We geven ook deze info nog mee: h</w:t>
      </w:r>
      <w:r w:rsidRPr="00EB6663">
        <w:rPr>
          <w:rFonts w:asciiTheme="minorHAnsi" w:eastAsia="Times New Roman" w:hAnsiTheme="minorHAnsi" w:cstheme="minorHAnsi"/>
          <w:color w:val="202020"/>
          <w:bdr w:val="none" w:sz="0" w:space="0" w:color="auto" w:frame="1"/>
          <w:shd w:val="clear" w:color="auto" w:fill="FFFFFF"/>
          <w:lang w:eastAsia="nl-BE"/>
        </w:rPr>
        <w:t xml:space="preserve">et </w:t>
      </w:r>
      <w:r w:rsidRPr="00EB6663">
        <w:rPr>
          <w:rFonts w:asciiTheme="minorHAnsi" w:eastAsia="Times New Roman" w:hAnsiTheme="minorHAnsi" w:cstheme="minorHAnsi"/>
          <w:b/>
          <w:bCs/>
          <w:color w:val="202020"/>
          <w:bdr w:val="none" w:sz="0" w:space="0" w:color="auto" w:frame="1"/>
          <w:shd w:val="clear" w:color="auto" w:fill="FFFFFF"/>
          <w:lang w:eastAsia="nl-BE"/>
        </w:rPr>
        <w:t>corona-ouderschapsverlof</w:t>
      </w:r>
      <w:r w:rsidRPr="00EB6663">
        <w:rPr>
          <w:rFonts w:asciiTheme="minorHAnsi" w:eastAsia="Times New Roman" w:hAnsiTheme="minorHAnsi" w:cstheme="minorHAnsi"/>
          <w:color w:val="202020"/>
          <w:bdr w:val="none" w:sz="0" w:space="0" w:color="auto" w:frame="1"/>
          <w:shd w:val="clear" w:color="auto" w:fill="FFFFFF"/>
          <w:lang w:eastAsia="nl-BE"/>
        </w:rPr>
        <w:t xml:space="preserve"> is nog verlengd tot 30 september. </w:t>
      </w:r>
      <w:r>
        <w:rPr>
          <w:rFonts w:asciiTheme="minorHAnsi" w:eastAsia="Times New Roman" w:hAnsiTheme="minorHAnsi" w:cstheme="minorHAnsi"/>
          <w:color w:val="202020"/>
          <w:bdr w:val="none" w:sz="0" w:space="0" w:color="auto" w:frame="1"/>
          <w:shd w:val="clear" w:color="auto" w:fill="FFFFFF"/>
          <w:lang w:eastAsia="nl-BE"/>
        </w:rPr>
        <w:t>H</w:t>
      </w:r>
      <w:r w:rsidRPr="00EB6663">
        <w:rPr>
          <w:rFonts w:asciiTheme="minorHAnsi" w:eastAsia="Times New Roman" w:hAnsiTheme="minorHAnsi" w:cstheme="minorHAnsi"/>
          <w:color w:val="202020"/>
          <w:bdr w:val="none" w:sz="0" w:space="0" w:color="auto" w:frame="1"/>
          <w:shd w:val="clear" w:color="auto" w:fill="FFFFFF"/>
          <w:lang w:eastAsia="nl-BE"/>
        </w:rPr>
        <w:t xml:space="preserve">ier </w:t>
      </w:r>
      <w:r>
        <w:rPr>
          <w:rFonts w:asciiTheme="minorHAnsi" w:eastAsia="Times New Roman" w:hAnsiTheme="minorHAnsi" w:cstheme="minorHAnsi"/>
          <w:color w:val="202020"/>
          <w:bdr w:val="none" w:sz="0" w:space="0" w:color="auto" w:frame="1"/>
          <w:shd w:val="clear" w:color="auto" w:fill="FFFFFF"/>
          <w:lang w:eastAsia="nl-BE"/>
        </w:rPr>
        <w:t xml:space="preserve">zijn </w:t>
      </w:r>
      <w:r w:rsidRPr="00EB6663">
        <w:rPr>
          <w:rFonts w:asciiTheme="minorHAnsi" w:eastAsia="Times New Roman" w:hAnsiTheme="minorHAnsi" w:cstheme="minorHAnsi"/>
          <w:color w:val="202020"/>
          <w:bdr w:val="none" w:sz="0" w:space="0" w:color="auto" w:frame="1"/>
          <w:shd w:val="clear" w:color="auto" w:fill="FFFFFF"/>
          <w:lang w:eastAsia="nl-BE"/>
        </w:rPr>
        <w:t xml:space="preserve">uitbreidingen voorzien: ouders van een kind met een </w:t>
      </w:r>
      <w:r>
        <w:rPr>
          <w:rFonts w:asciiTheme="minorHAnsi" w:eastAsia="Times New Roman" w:hAnsiTheme="minorHAnsi" w:cstheme="minorHAnsi"/>
          <w:color w:val="202020"/>
          <w:bdr w:val="none" w:sz="0" w:space="0" w:color="auto" w:frame="1"/>
          <w:shd w:val="clear" w:color="auto" w:fill="FFFFFF"/>
          <w:lang w:eastAsia="nl-BE"/>
        </w:rPr>
        <w:t>beperking</w:t>
      </w:r>
      <w:r w:rsidRPr="00EB6663">
        <w:rPr>
          <w:rFonts w:asciiTheme="minorHAnsi" w:eastAsia="Times New Roman" w:hAnsiTheme="minorHAnsi" w:cstheme="minorHAnsi"/>
          <w:color w:val="202020"/>
          <w:bdr w:val="none" w:sz="0" w:space="0" w:color="auto" w:frame="1"/>
          <w:shd w:val="clear" w:color="auto" w:fill="FFFFFF"/>
          <w:lang w:eastAsia="nl-BE"/>
        </w:rPr>
        <w:t xml:space="preserve"> kunnen naast halftijdse of 1/5e schorsing ook voltijds corona-ouderschapsverlof opnemen. Je krijgt ook een verhoogde financiële tegemoetkoming van 50% bovenop de normale uitkering voor klassiek</w:t>
      </w:r>
      <w:r>
        <w:rPr>
          <w:rFonts w:asciiTheme="minorHAnsi" w:eastAsia="Times New Roman" w:hAnsiTheme="minorHAnsi" w:cstheme="minorHAnsi"/>
          <w:color w:val="202020"/>
          <w:bdr w:val="none" w:sz="0" w:space="0" w:color="auto" w:frame="1"/>
          <w:shd w:val="clear" w:color="auto" w:fill="FFFFFF"/>
          <w:lang w:eastAsia="nl-BE"/>
        </w:rPr>
        <w:t xml:space="preserve"> </w:t>
      </w:r>
      <w:r w:rsidRPr="00EB6663">
        <w:rPr>
          <w:rFonts w:asciiTheme="minorHAnsi" w:eastAsia="Times New Roman" w:hAnsiTheme="minorHAnsi" w:cstheme="minorHAnsi"/>
          <w:color w:val="202020"/>
          <w:bdr w:val="none" w:sz="0" w:space="0" w:color="auto" w:frame="1"/>
          <w:shd w:val="clear" w:color="auto" w:fill="FFFFFF"/>
          <w:lang w:eastAsia="nl-BE"/>
        </w:rPr>
        <w:t>ouderschapsverlof. De uitkering mag niet hoger zijn dan het loonverlies ten gevolge van de opname van het corona-ouderschapsverlof. In dat geval wordt de uitkering beperkt tot het loonverlies</w:t>
      </w:r>
      <w:r>
        <w:rPr>
          <w:rFonts w:asciiTheme="minorHAnsi" w:eastAsia="Times New Roman" w:hAnsiTheme="minorHAnsi" w:cstheme="minorHAnsi"/>
          <w:color w:val="202020"/>
          <w:bdr w:val="none" w:sz="0" w:space="0" w:color="auto" w:frame="1"/>
          <w:shd w:val="clear" w:color="auto" w:fill="FFFFFF"/>
          <w:lang w:eastAsia="nl-BE"/>
        </w:rPr>
        <w:t>.</w:t>
      </w:r>
    </w:p>
    <w:p w14:paraId="75CE74AD" w14:textId="77777777" w:rsidR="00EB6663" w:rsidRDefault="00EB6663" w:rsidP="00EB6663">
      <w:pPr>
        <w:pStyle w:val="Normaalweb"/>
        <w:shd w:val="clear" w:color="auto" w:fill="FFFFFF"/>
        <w:spacing w:before="0" w:beforeAutospacing="0" w:after="0" w:afterAutospacing="0" w:line="360" w:lineRule="atLeast"/>
        <w:rPr>
          <w:rStyle w:val="Zwaar"/>
          <w:rFonts w:asciiTheme="minorHAnsi" w:hAnsiTheme="minorHAnsi" w:cstheme="minorHAnsi"/>
          <w:color w:val="403F40"/>
          <w:sz w:val="22"/>
          <w:szCs w:val="22"/>
          <w:bdr w:val="none" w:sz="0" w:space="0" w:color="auto" w:frame="1"/>
        </w:rPr>
      </w:pPr>
    </w:p>
    <w:p w14:paraId="7A4AF70C" w14:textId="71F22A15" w:rsidR="00EB6663" w:rsidRPr="00EB6663" w:rsidRDefault="00EB6663" w:rsidP="00EB6663">
      <w:pPr>
        <w:pStyle w:val="Normaalweb"/>
        <w:shd w:val="clear" w:color="auto" w:fill="FFFFFF"/>
        <w:spacing w:before="0" w:beforeAutospacing="0" w:after="0" w:afterAutospacing="0"/>
        <w:rPr>
          <w:rFonts w:asciiTheme="minorHAnsi" w:hAnsiTheme="minorHAnsi" w:cstheme="minorHAnsi"/>
          <w:color w:val="201F1E"/>
          <w:sz w:val="22"/>
          <w:szCs w:val="22"/>
        </w:rPr>
      </w:pPr>
      <w:r>
        <w:rPr>
          <w:rStyle w:val="Zwaar"/>
          <w:rFonts w:asciiTheme="minorHAnsi" w:hAnsiTheme="minorHAnsi" w:cstheme="minorHAnsi"/>
          <w:color w:val="403F40"/>
          <w:sz w:val="22"/>
          <w:szCs w:val="22"/>
          <w:bdr w:val="none" w:sz="0" w:space="0" w:color="auto" w:frame="1"/>
        </w:rPr>
        <w:t>Leerlingen vanaf</w:t>
      </w:r>
      <w:r w:rsidRPr="00EB6663">
        <w:rPr>
          <w:rStyle w:val="Zwaar"/>
          <w:rFonts w:asciiTheme="minorHAnsi" w:hAnsiTheme="minorHAnsi" w:cstheme="minorHAnsi"/>
          <w:color w:val="403F40"/>
          <w:sz w:val="22"/>
          <w:szCs w:val="22"/>
          <w:bdr w:val="none" w:sz="0" w:space="0" w:color="auto" w:frame="1"/>
        </w:rPr>
        <w:t xml:space="preserve"> drie jaar</w:t>
      </w:r>
      <w:r w:rsidRPr="00EB6663">
        <w:rPr>
          <w:rStyle w:val="Zwaar"/>
          <w:rFonts w:asciiTheme="minorHAnsi" w:hAnsiTheme="minorHAnsi" w:cstheme="minorHAnsi"/>
          <w:b w:val="0"/>
          <w:bCs w:val="0"/>
          <w:color w:val="403F40"/>
          <w:sz w:val="22"/>
          <w:szCs w:val="22"/>
          <w:bdr w:val="none" w:sz="0" w:space="0" w:color="auto" w:frame="1"/>
        </w:rPr>
        <w:t> </w:t>
      </w:r>
      <w:r>
        <w:rPr>
          <w:rStyle w:val="Zwaar"/>
          <w:rFonts w:asciiTheme="minorHAnsi" w:hAnsiTheme="minorHAnsi" w:cstheme="minorHAnsi"/>
          <w:b w:val="0"/>
          <w:bCs w:val="0"/>
          <w:color w:val="403F40"/>
          <w:sz w:val="22"/>
          <w:szCs w:val="22"/>
          <w:bdr w:val="none" w:sz="0" w:space="0" w:color="auto" w:frame="1"/>
        </w:rPr>
        <w:t>die</w:t>
      </w:r>
      <w:r w:rsidRPr="00EB6663">
        <w:rPr>
          <w:rStyle w:val="Zwaar"/>
          <w:rFonts w:asciiTheme="minorHAnsi" w:hAnsiTheme="minorHAnsi" w:cstheme="minorHAnsi"/>
          <w:b w:val="0"/>
          <w:bCs w:val="0"/>
          <w:color w:val="403F40"/>
          <w:sz w:val="22"/>
          <w:szCs w:val="22"/>
          <w:bdr w:val="none" w:sz="0" w:space="0" w:color="auto" w:frame="1"/>
        </w:rPr>
        <w:t> </w:t>
      </w:r>
      <w:r w:rsidRPr="00EB6663">
        <w:rPr>
          <w:rStyle w:val="Zwaar"/>
          <w:rFonts w:asciiTheme="minorHAnsi" w:hAnsiTheme="minorHAnsi" w:cstheme="minorHAnsi"/>
          <w:color w:val="403F40"/>
          <w:sz w:val="22"/>
          <w:szCs w:val="22"/>
          <w:bdr w:val="none" w:sz="0" w:space="0" w:color="auto" w:frame="1"/>
        </w:rPr>
        <w:t>kleuteronderwij</w:t>
      </w:r>
      <w:r>
        <w:rPr>
          <w:rStyle w:val="Zwaar"/>
          <w:rFonts w:asciiTheme="minorHAnsi" w:hAnsiTheme="minorHAnsi" w:cstheme="minorHAnsi"/>
          <w:color w:val="403F40"/>
          <w:sz w:val="22"/>
          <w:szCs w:val="22"/>
          <w:bdr w:val="none" w:sz="0" w:space="0" w:color="auto" w:frame="1"/>
        </w:rPr>
        <w:t xml:space="preserve">s of </w:t>
      </w:r>
      <w:r w:rsidRPr="00EB6663">
        <w:rPr>
          <w:rStyle w:val="Zwaar"/>
          <w:rFonts w:asciiTheme="minorHAnsi" w:hAnsiTheme="minorHAnsi" w:cstheme="minorHAnsi"/>
          <w:color w:val="403F40"/>
          <w:sz w:val="22"/>
          <w:szCs w:val="22"/>
          <w:bdr w:val="none" w:sz="0" w:space="0" w:color="auto" w:frame="1"/>
        </w:rPr>
        <w:t xml:space="preserve">lager volgen </w:t>
      </w:r>
      <w:r>
        <w:rPr>
          <w:rStyle w:val="Zwaar"/>
          <w:rFonts w:asciiTheme="minorHAnsi" w:hAnsiTheme="minorHAnsi" w:cstheme="minorHAnsi"/>
          <w:color w:val="403F40"/>
          <w:sz w:val="22"/>
          <w:szCs w:val="22"/>
          <w:bdr w:val="none" w:sz="0" w:space="0" w:color="auto" w:frame="1"/>
        </w:rPr>
        <w:t xml:space="preserve">kunnen </w:t>
      </w:r>
      <w:r w:rsidRPr="00EB6663">
        <w:rPr>
          <w:rStyle w:val="Zwaar"/>
          <w:rFonts w:asciiTheme="minorHAnsi" w:hAnsiTheme="minorHAnsi" w:cstheme="minorHAnsi"/>
          <w:color w:val="403F40"/>
          <w:sz w:val="22"/>
          <w:szCs w:val="22"/>
          <w:bdr w:val="none" w:sz="0" w:space="0" w:color="auto" w:frame="1"/>
        </w:rPr>
        <w:t>in een door de Vlaamse Gemeenschap erkende, gesubsidieerde of gefinancierde onderwijsinstelling</w:t>
      </w:r>
      <w:r w:rsidRPr="00EB6663">
        <w:rPr>
          <w:rStyle w:val="Zwaar"/>
          <w:rFonts w:asciiTheme="minorHAnsi" w:hAnsiTheme="minorHAnsi" w:cstheme="minorHAnsi"/>
          <w:b w:val="0"/>
          <w:bCs w:val="0"/>
          <w:color w:val="403F40"/>
          <w:sz w:val="22"/>
          <w:szCs w:val="22"/>
          <w:bdr w:val="none" w:sz="0" w:space="0" w:color="auto" w:frame="1"/>
        </w:rPr>
        <w:t> jaarlijks een schooltoeslag krijgen als ze aan de voorwaarden voldoen.</w:t>
      </w:r>
    </w:p>
    <w:p w14:paraId="28F493C7" w14:textId="5810CA18" w:rsidR="00EB6663" w:rsidRPr="00EB6663" w:rsidRDefault="00EB6663" w:rsidP="00EB6663">
      <w:pPr>
        <w:pStyle w:val="Normaalweb"/>
        <w:shd w:val="clear" w:color="auto" w:fill="FFFFFF"/>
        <w:spacing w:before="0" w:beforeAutospacing="0" w:after="0" w:afterAutospacing="0"/>
        <w:rPr>
          <w:rFonts w:asciiTheme="minorHAnsi" w:hAnsiTheme="minorHAnsi" w:cstheme="minorHAnsi"/>
          <w:color w:val="201F1E"/>
          <w:sz w:val="22"/>
          <w:szCs w:val="22"/>
        </w:rPr>
      </w:pPr>
      <w:r w:rsidRPr="00EB6663">
        <w:rPr>
          <w:rStyle w:val="Zwaar"/>
          <w:rFonts w:asciiTheme="minorHAnsi" w:hAnsiTheme="minorHAnsi" w:cstheme="minorHAnsi"/>
          <w:b w:val="0"/>
          <w:bCs w:val="0"/>
          <w:color w:val="403F40"/>
          <w:sz w:val="22"/>
          <w:szCs w:val="22"/>
          <w:bdr w:val="none" w:sz="0" w:space="0" w:color="auto" w:frame="1"/>
        </w:rPr>
        <w:t xml:space="preserve">Krijgt </w:t>
      </w:r>
      <w:r>
        <w:rPr>
          <w:rStyle w:val="Zwaar"/>
          <w:rFonts w:asciiTheme="minorHAnsi" w:hAnsiTheme="minorHAnsi" w:cstheme="minorHAnsi"/>
          <w:b w:val="0"/>
          <w:bCs w:val="0"/>
          <w:color w:val="403F40"/>
          <w:sz w:val="22"/>
          <w:szCs w:val="22"/>
          <w:bdr w:val="none" w:sz="0" w:space="0" w:color="auto" w:frame="1"/>
        </w:rPr>
        <w:t>je</w:t>
      </w:r>
      <w:r w:rsidRPr="00EB6663">
        <w:rPr>
          <w:rStyle w:val="Zwaar"/>
          <w:rFonts w:asciiTheme="minorHAnsi" w:hAnsiTheme="minorHAnsi" w:cstheme="minorHAnsi"/>
          <w:b w:val="0"/>
          <w:bCs w:val="0"/>
          <w:color w:val="403F40"/>
          <w:sz w:val="22"/>
          <w:szCs w:val="22"/>
          <w:bdr w:val="none" w:sz="0" w:space="0" w:color="auto" w:frame="1"/>
        </w:rPr>
        <w:t xml:space="preserve"> kind al een Groeipakket? Dan ontvang</w:t>
      </w:r>
      <w:r>
        <w:rPr>
          <w:rStyle w:val="Zwaar"/>
          <w:rFonts w:asciiTheme="minorHAnsi" w:hAnsiTheme="minorHAnsi" w:cstheme="minorHAnsi"/>
          <w:b w:val="0"/>
          <w:bCs w:val="0"/>
          <w:color w:val="403F40"/>
          <w:sz w:val="22"/>
          <w:szCs w:val="22"/>
          <w:bdr w:val="none" w:sz="0" w:space="0" w:color="auto" w:frame="1"/>
        </w:rPr>
        <w:t xml:space="preserve"> je</w:t>
      </w:r>
      <w:r w:rsidRPr="00EB6663">
        <w:rPr>
          <w:rStyle w:val="Zwaar"/>
          <w:rFonts w:asciiTheme="minorHAnsi" w:hAnsiTheme="minorHAnsi" w:cstheme="minorHAnsi"/>
          <w:b w:val="0"/>
          <w:bCs w:val="0"/>
          <w:color w:val="403F40"/>
          <w:sz w:val="22"/>
          <w:szCs w:val="22"/>
          <w:bdr w:val="none" w:sz="0" w:space="0" w:color="auto" w:frame="1"/>
        </w:rPr>
        <w:t xml:space="preserve"> de schooltoeslag </w:t>
      </w:r>
      <w:r w:rsidRPr="00EB6663">
        <w:rPr>
          <w:rStyle w:val="Zwaar"/>
          <w:rFonts w:asciiTheme="minorHAnsi" w:hAnsiTheme="minorHAnsi" w:cstheme="minorHAnsi"/>
          <w:color w:val="403F40"/>
          <w:sz w:val="22"/>
          <w:szCs w:val="22"/>
          <w:bdr w:val="none" w:sz="0" w:space="0" w:color="auto" w:frame="1"/>
        </w:rPr>
        <w:t>automatisch</w:t>
      </w:r>
      <w:r w:rsidRPr="00EB6663">
        <w:rPr>
          <w:rStyle w:val="Zwaar"/>
          <w:rFonts w:asciiTheme="minorHAnsi" w:hAnsiTheme="minorHAnsi" w:cstheme="minorHAnsi"/>
          <w:b w:val="0"/>
          <w:bCs w:val="0"/>
          <w:color w:val="403F40"/>
          <w:sz w:val="22"/>
          <w:szCs w:val="22"/>
          <w:bdr w:val="none" w:sz="0" w:space="0" w:color="auto" w:frame="1"/>
        </w:rPr>
        <w:t xml:space="preserve"> als </w:t>
      </w:r>
      <w:r>
        <w:rPr>
          <w:rStyle w:val="Zwaar"/>
          <w:rFonts w:asciiTheme="minorHAnsi" w:hAnsiTheme="minorHAnsi" w:cstheme="minorHAnsi"/>
          <w:b w:val="0"/>
          <w:bCs w:val="0"/>
          <w:color w:val="403F40"/>
          <w:sz w:val="22"/>
          <w:szCs w:val="22"/>
          <w:bdr w:val="none" w:sz="0" w:space="0" w:color="auto" w:frame="1"/>
        </w:rPr>
        <w:t xml:space="preserve">je </w:t>
      </w:r>
      <w:r w:rsidRPr="00EB6663">
        <w:rPr>
          <w:rStyle w:val="Zwaar"/>
          <w:rFonts w:asciiTheme="minorHAnsi" w:hAnsiTheme="minorHAnsi" w:cstheme="minorHAnsi"/>
          <w:b w:val="0"/>
          <w:bCs w:val="0"/>
          <w:color w:val="403F40"/>
          <w:sz w:val="22"/>
          <w:szCs w:val="22"/>
          <w:bdr w:val="none" w:sz="0" w:space="0" w:color="auto" w:frame="1"/>
        </w:rPr>
        <w:t>er recht op he</w:t>
      </w:r>
      <w:r>
        <w:rPr>
          <w:rStyle w:val="Zwaar"/>
          <w:rFonts w:asciiTheme="minorHAnsi" w:hAnsiTheme="minorHAnsi" w:cstheme="minorHAnsi"/>
          <w:b w:val="0"/>
          <w:bCs w:val="0"/>
          <w:color w:val="403F40"/>
          <w:sz w:val="22"/>
          <w:szCs w:val="22"/>
          <w:bdr w:val="none" w:sz="0" w:space="0" w:color="auto" w:frame="1"/>
        </w:rPr>
        <w:t>bt</w:t>
      </w:r>
      <w:r w:rsidRPr="00EB6663">
        <w:rPr>
          <w:rStyle w:val="Zwaar"/>
          <w:rFonts w:asciiTheme="minorHAnsi" w:hAnsiTheme="minorHAnsi" w:cstheme="minorHAnsi"/>
          <w:b w:val="0"/>
          <w:bCs w:val="0"/>
          <w:color w:val="403F40"/>
          <w:sz w:val="22"/>
          <w:szCs w:val="22"/>
          <w:bdr w:val="none" w:sz="0" w:space="0" w:color="auto" w:frame="1"/>
        </w:rPr>
        <w:t>. </w:t>
      </w:r>
      <w:r>
        <w:rPr>
          <w:rStyle w:val="Zwaar"/>
          <w:rFonts w:asciiTheme="minorHAnsi" w:hAnsiTheme="minorHAnsi" w:cstheme="minorHAnsi"/>
          <w:b w:val="0"/>
          <w:bCs w:val="0"/>
          <w:color w:val="201F1E"/>
          <w:sz w:val="22"/>
          <w:szCs w:val="22"/>
          <w:bdr w:val="none" w:sz="0" w:space="0" w:color="auto" w:frame="1"/>
        </w:rPr>
        <w:t xml:space="preserve">Je </w:t>
      </w:r>
      <w:r w:rsidRPr="00EB6663">
        <w:rPr>
          <w:rStyle w:val="Zwaar"/>
          <w:rFonts w:asciiTheme="minorHAnsi" w:hAnsiTheme="minorHAnsi" w:cstheme="minorHAnsi"/>
          <w:b w:val="0"/>
          <w:bCs w:val="0"/>
          <w:color w:val="403F40"/>
          <w:sz w:val="22"/>
          <w:szCs w:val="22"/>
          <w:bdr w:val="none" w:sz="0" w:space="0" w:color="auto" w:frame="1"/>
        </w:rPr>
        <w:t>moet </w:t>
      </w:r>
      <w:r w:rsidRPr="00EB6663">
        <w:rPr>
          <w:rStyle w:val="Zwaar"/>
          <w:rFonts w:asciiTheme="minorHAnsi" w:hAnsiTheme="minorHAnsi" w:cstheme="minorHAnsi"/>
          <w:color w:val="403F40"/>
          <w:sz w:val="22"/>
          <w:szCs w:val="22"/>
          <w:bdr w:val="none" w:sz="0" w:space="0" w:color="auto" w:frame="1"/>
        </w:rPr>
        <w:t>geen aanvraag</w:t>
      </w:r>
      <w:r w:rsidRPr="00EB6663">
        <w:rPr>
          <w:rStyle w:val="Zwaar"/>
          <w:rFonts w:asciiTheme="minorHAnsi" w:hAnsiTheme="minorHAnsi" w:cstheme="minorHAnsi"/>
          <w:b w:val="0"/>
          <w:bCs w:val="0"/>
          <w:color w:val="403F40"/>
          <w:sz w:val="22"/>
          <w:szCs w:val="22"/>
          <w:bdr w:val="none" w:sz="0" w:space="0" w:color="auto" w:frame="1"/>
        </w:rPr>
        <w:t> doen. De schooltoeslag wordt </w:t>
      </w:r>
      <w:r w:rsidRPr="00EB6663">
        <w:rPr>
          <w:rStyle w:val="Zwaar"/>
          <w:rFonts w:asciiTheme="minorHAnsi" w:hAnsiTheme="minorHAnsi" w:cstheme="minorHAnsi"/>
          <w:color w:val="403F40"/>
          <w:sz w:val="22"/>
          <w:szCs w:val="22"/>
          <w:bdr w:val="none" w:sz="0" w:space="0" w:color="auto" w:frame="1"/>
        </w:rPr>
        <w:t>uitbetaald tussen september en december</w:t>
      </w:r>
      <w:r w:rsidRPr="00EB6663">
        <w:rPr>
          <w:rStyle w:val="Zwaar"/>
          <w:rFonts w:asciiTheme="minorHAnsi" w:hAnsiTheme="minorHAnsi" w:cstheme="minorHAnsi"/>
          <w:b w:val="0"/>
          <w:bCs w:val="0"/>
          <w:color w:val="403F40"/>
          <w:sz w:val="22"/>
          <w:szCs w:val="22"/>
          <w:bdr w:val="none" w:sz="0" w:space="0" w:color="auto" w:frame="1"/>
        </w:rPr>
        <w:t>. Het bedrag hangt af van het gezinsinkomen en de gezinssamenstelling en wordt per schooljaar toegekend.</w:t>
      </w:r>
    </w:p>
    <w:p w14:paraId="7F6006BB" w14:textId="77777777" w:rsidR="00784ACF" w:rsidRPr="00784ACF" w:rsidRDefault="00784ACF" w:rsidP="000E339A">
      <w:pPr>
        <w:pStyle w:val="paragraph"/>
        <w:textAlignment w:val="baseline"/>
        <w:rPr>
          <w:rStyle w:val="eop"/>
          <w:color w:val="000000"/>
          <w:sz w:val="27"/>
          <w:szCs w:val="27"/>
        </w:rPr>
      </w:pPr>
    </w:p>
    <w:p w14:paraId="36524510" w14:textId="6FE2411D" w:rsidR="00A76829" w:rsidRDefault="00A76829" w:rsidP="000E339A">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Een fijn weekend!</w:t>
      </w:r>
    </w:p>
    <w:p w14:paraId="55E8F37D" w14:textId="77777777" w:rsidR="00A76829" w:rsidRDefault="00A76829" w:rsidP="000E339A">
      <w:pPr>
        <w:pStyle w:val="paragraph"/>
        <w:textAlignment w:val="baseline"/>
        <w:rPr>
          <w:rStyle w:val="eop"/>
          <w:rFonts w:ascii="Calibri" w:hAnsi="Calibri" w:cs="Calibri"/>
          <w:sz w:val="22"/>
          <w:szCs w:val="22"/>
          <w:lang w:val="nl-NL"/>
        </w:rPr>
      </w:pPr>
    </w:p>
    <w:p w14:paraId="719F4590" w14:textId="6F84E006" w:rsidR="00EE23C9" w:rsidRDefault="00EE23C9" w:rsidP="00765B1B">
      <w:pPr>
        <w:pStyle w:val="paragraph"/>
        <w:textAlignment w:val="baseline"/>
        <w:rPr>
          <w:rFonts w:ascii="Calibri" w:hAnsi="Calibri"/>
          <w:sz w:val="22"/>
          <w:szCs w:val="22"/>
        </w:rPr>
      </w:pPr>
      <w:r>
        <w:rPr>
          <w:rFonts w:ascii="Calibri" w:hAnsi="Calibri"/>
          <w:sz w:val="22"/>
          <w:szCs w:val="22"/>
        </w:rPr>
        <w:t>Bieke Verhoeven</w:t>
      </w:r>
    </w:p>
    <w:p w14:paraId="1923CAA7" w14:textId="300D9799" w:rsidR="00EE23C9" w:rsidRDefault="00EE23C9" w:rsidP="00765B1B">
      <w:pPr>
        <w:pStyle w:val="paragraph"/>
        <w:textAlignment w:val="baseline"/>
        <w:rPr>
          <w:rFonts w:ascii="Calibri" w:hAnsi="Calibri"/>
          <w:sz w:val="22"/>
          <w:szCs w:val="22"/>
        </w:rPr>
      </w:pPr>
      <w:r>
        <w:rPr>
          <w:rFonts w:ascii="Calibri" w:hAnsi="Calibri"/>
          <w:sz w:val="22"/>
          <w:szCs w:val="22"/>
        </w:rPr>
        <w:t>Juffen en meesters BKLO De Brem</w:t>
      </w:r>
    </w:p>
    <w:p w14:paraId="320AAE48" w14:textId="77777777" w:rsidR="0071132B" w:rsidRDefault="0071132B" w:rsidP="00063E39">
      <w:pPr>
        <w:pStyle w:val="paragraph"/>
        <w:textAlignment w:val="baseline"/>
        <w:rPr>
          <w:rFonts w:ascii="Calibri" w:hAnsi="Calibri"/>
          <w:sz w:val="22"/>
          <w:szCs w:val="22"/>
        </w:rPr>
      </w:pPr>
    </w:p>
    <w:sectPr w:rsidR="0071132B" w:rsidSect="00924B65">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036A8" w14:textId="77777777" w:rsidR="007D5681" w:rsidRDefault="007D5681" w:rsidP="0021543D">
      <w:pPr>
        <w:spacing w:after="0" w:line="240" w:lineRule="auto"/>
      </w:pPr>
      <w:r>
        <w:separator/>
      </w:r>
    </w:p>
  </w:endnote>
  <w:endnote w:type="continuationSeparator" w:id="0">
    <w:p w14:paraId="1A217EC8" w14:textId="77777777" w:rsidR="007D5681" w:rsidRDefault="007D5681" w:rsidP="0021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9C25" w14:textId="77777777" w:rsidR="009957E3" w:rsidRDefault="009957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36EA" w14:textId="77777777" w:rsidR="009957E3" w:rsidRDefault="009957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775"/>
      <w:gridCol w:w="1776"/>
      <w:gridCol w:w="1776"/>
      <w:gridCol w:w="1776"/>
      <w:gridCol w:w="1776"/>
    </w:tblGrid>
    <w:tr w:rsidR="005756A3" w:rsidRPr="00330AEE" w14:paraId="680C347A" w14:textId="77777777" w:rsidTr="00330AEE">
      <w:tc>
        <w:tcPr>
          <w:tcW w:w="8879" w:type="dxa"/>
          <w:gridSpan w:val="5"/>
          <w:shd w:val="clear" w:color="auto" w:fill="auto"/>
        </w:tcPr>
        <w:p w14:paraId="1F5DAEEB" w14:textId="77777777" w:rsidR="005756A3" w:rsidRPr="00924B65" w:rsidRDefault="00D92A08" w:rsidP="00330AEE">
          <w:pPr>
            <w:spacing w:after="0" w:line="240" w:lineRule="auto"/>
            <w:rPr>
              <w:b/>
              <w:spacing w:val="38"/>
              <w:sz w:val="24"/>
              <w:szCs w:val="24"/>
            </w:rPr>
          </w:pPr>
          <w:r w:rsidRPr="00924B65">
            <w:rPr>
              <w:b/>
              <w:spacing w:val="38"/>
              <w:sz w:val="24"/>
              <w:szCs w:val="24"/>
            </w:rPr>
            <w:t>vzw Vrij Instituut voor Buitengewoon Onderwijs</w:t>
          </w:r>
          <w:r w:rsidR="00924B65" w:rsidRPr="00924B65">
            <w:rPr>
              <w:b/>
              <w:spacing w:val="38"/>
              <w:sz w:val="24"/>
              <w:szCs w:val="24"/>
            </w:rPr>
            <w:t xml:space="preserve"> – www.vibo.be</w:t>
          </w:r>
        </w:p>
      </w:tc>
    </w:tr>
    <w:tr w:rsidR="00D87E0E" w:rsidRPr="00330AEE" w14:paraId="634D1A07" w14:textId="77777777" w:rsidTr="009761BE">
      <w:tc>
        <w:tcPr>
          <w:tcW w:w="1775" w:type="dxa"/>
          <w:shd w:val="clear" w:color="auto" w:fill="auto"/>
        </w:tcPr>
        <w:p w14:paraId="3746149F" w14:textId="77777777" w:rsidR="00D87E0E" w:rsidRPr="00330AEE" w:rsidRDefault="00D87E0E" w:rsidP="00330AEE">
          <w:pPr>
            <w:spacing w:after="0" w:line="240" w:lineRule="auto"/>
            <w:rPr>
              <w:sz w:val="12"/>
              <w:szCs w:val="12"/>
            </w:rPr>
          </w:pPr>
          <w:proofErr w:type="spellStart"/>
          <w:r w:rsidRPr="00330AEE">
            <w:rPr>
              <w:sz w:val="12"/>
              <w:szCs w:val="12"/>
            </w:rPr>
            <w:t>B</w:t>
          </w:r>
          <w:r w:rsidR="00430572">
            <w:rPr>
              <w:sz w:val="12"/>
              <w:szCs w:val="12"/>
            </w:rPr>
            <w:t>u</w:t>
          </w:r>
          <w:r w:rsidRPr="00330AEE">
            <w:rPr>
              <w:sz w:val="12"/>
              <w:szCs w:val="12"/>
            </w:rPr>
            <w:t>LO</w:t>
          </w:r>
          <w:proofErr w:type="spellEnd"/>
          <w:r w:rsidRPr="00330AEE">
            <w:rPr>
              <w:sz w:val="12"/>
              <w:szCs w:val="12"/>
            </w:rPr>
            <w:t xml:space="preserve"> De Ring</w:t>
          </w:r>
        </w:p>
        <w:p w14:paraId="1691EB9C" w14:textId="77777777" w:rsidR="00D87E0E" w:rsidRDefault="00D87E0E" w:rsidP="00330AEE">
          <w:pPr>
            <w:spacing w:after="0" w:line="240" w:lineRule="auto"/>
            <w:rPr>
              <w:sz w:val="12"/>
              <w:szCs w:val="12"/>
            </w:rPr>
          </w:pPr>
          <w:r>
            <w:rPr>
              <w:sz w:val="12"/>
              <w:szCs w:val="12"/>
            </w:rPr>
            <w:t>Noord-Brabantlaan 79</w:t>
          </w:r>
        </w:p>
        <w:p w14:paraId="77087CF6" w14:textId="77777777" w:rsidR="00D87E0E" w:rsidRPr="00330AEE" w:rsidRDefault="00D87E0E" w:rsidP="00330AEE">
          <w:pPr>
            <w:spacing w:after="0" w:line="240" w:lineRule="auto"/>
            <w:rPr>
              <w:sz w:val="12"/>
              <w:szCs w:val="12"/>
            </w:rPr>
          </w:pPr>
          <w:r w:rsidRPr="00330AEE">
            <w:rPr>
              <w:sz w:val="12"/>
              <w:szCs w:val="12"/>
            </w:rPr>
            <w:t>2300 Turnhout</w:t>
          </w:r>
        </w:p>
        <w:p w14:paraId="1BAED98A" w14:textId="77777777" w:rsidR="00D87E0E" w:rsidRPr="00D87E0E" w:rsidRDefault="00D87E0E" w:rsidP="00D87E0E">
          <w:pPr>
            <w:pStyle w:val="Voettekst"/>
            <w:rPr>
              <w:sz w:val="12"/>
              <w:szCs w:val="12"/>
            </w:rPr>
          </w:pPr>
          <w:r w:rsidRPr="00330AEE">
            <w:rPr>
              <w:sz w:val="12"/>
              <w:szCs w:val="12"/>
            </w:rPr>
            <w:t>014 42 69 45</w:t>
          </w:r>
        </w:p>
      </w:tc>
      <w:tc>
        <w:tcPr>
          <w:tcW w:w="1776" w:type="dxa"/>
          <w:shd w:val="clear" w:color="auto" w:fill="auto"/>
        </w:tcPr>
        <w:p w14:paraId="1DDC3377" w14:textId="77777777" w:rsidR="00D87E0E" w:rsidRDefault="00D87E0E" w:rsidP="00330AEE">
          <w:pPr>
            <w:spacing w:after="0" w:line="240" w:lineRule="auto"/>
            <w:rPr>
              <w:sz w:val="12"/>
              <w:szCs w:val="12"/>
              <w:lang w:val="en-US"/>
            </w:rPr>
          </w:pPr>
          <w:proofErr w:type="spellStart"/>
          <w:r w:rsidRPr="00330AEE">
            <w:rPr>
              <w:sz w:val="12"/>
              <w:szCs w:val="12"/>
              <w:lang w:val="en-US"/>
            </w:rPr>
            <w:t>BuSO</w:t>
          </w:r>
          <w:proofErr w:type="spellEnd"/>
          <w:r w:rsidRPr="00330AEE">
            <w:rPr>
              <w:sz w:val="12"/>
              <w:szCs w:val="12"/>
              <w:lang w:val="en-US"/>
            </w:rPr>
            <w:t xml:space="preserve"> OV2-OV3</w:t>
          </w:r>
        </w:p>
        <w:p w14:paraId="23AF15C7" w14:textId="77777777" w:rsidR="00D87E0E" w:rsidRPr="00330AEE" w:rsidRDefault="00D87E0E" w:rsidP="00330AEE">
          <w:pPr>
            <w:spacing w:after="0" w:line="240" w:lineRule="auto"/>
            <w:rPr>
              <w:sz w:val="12"/>
              <w:szCs w:val="12"/>
              <w:lang w:val="en-US"/>
            </w:rPr>
          </w:pPr>
          <w:r w:rsidRPr="00330AEE">
            <w:rPr>
              <w:sz w:val="12"/>
              <w:szCs w:val="12"/>
              <w:lang w:val="en-US"/>
            </w:rPr>
            <w:t>Noord-</w:t>
          </w:r>
          <w:proofErr w:type="spellStart"/>
          <w:r w:rsidRPr="00330AEE">
            <w:rPr>
              <w:sz w:val="12"/>
              <w:szCs w:val="12"/>
              <w:lang w:val="en-US"/>
            </w:rPr>
            <w:t>Brabantlaan</w:t>
          </w:r>
          <w:proofErr w:type="spellEnd"/>
          <w:r w:rsidRPr="00330AEE">
            <w:rPr>
              <w:sz w:val="12"/>
              <w:szCs w:val="12"/>
              <w:lang w:val="en-US"/>
            </w:rPr>
            <w:t xml:space="preserve"> 79</w:t>
          </w:r>
        </w:p>
        <w:p w14:paraId="0EE339F4" w14:textId="77777777" w:rsidR="00D87E0E" w:rsidRPr="00330AEE" w:rsidRDefault="00D87E0E" w:rsidP="00330AEE">
          <w:pPr>
            <w:spacing w:after="0" w:line="240" w:lineRule="auto"/>
            <w:rPr>
              <w:sz w:val="12"/>
              <w:szCs w:val="12"/>
              <w:lang w:val="en-US"/>
            </w:rPr>
          </w:pPr>
          <w:r w:rsidRPr="00330AEE">
            <w:rPr>
              <w:sz w:val="12"/>
              <w:szCs w:val="12"/>
              <w:lang w:val="en-US"/>
            </w:rPr>
            <w:t>2300 Turnhout</w:t>
          </w:r>
        </w:p>
        <w:p w14:paraId="3E330422" w14:textId="77777777" w:rsidR="00D87E0E" w:rsidRPr="00D87E0E" w:rsidRDefault="00D87E0E" w:rsidP="00D87E0E">
          <w:pPr>
            <w:rPr>
              <w:sz w:val="12"/>
              <w:szCs w:val="12"/>
              <w:lang w:val="en-US"/>
            </w:rPr>
          </w:pPr>
          <w:r w:rsidRPr="00330AEE">
            <w:rPr>
              <w:sz w:val="12"/>
              <w:szCs w:val="12"/>
              <w:lang w:val="en-US"/>
            </w:rPr>
            <w:t>014 43 83 96</w:t>
          </w:r>
        </w:p>
      </w:tc>
      <w:tc>
        <w:tcPr>
          <w:tcW w:w="1776" w:type="dxa"/>
          <w:shd w:val="clear" w:color="auto" w:fill="BFBFBF"/>
        </w:tcPr>
        <w:p w14:paraId="4632528F" w14:textId="77777777" w:rsidR="00D87E0E" w:rsidRDefault="00D87E0E" w:rsidP="00330AEE">
          <w:pPr>
            <w:spacing w:after="0" w:line="240" w:lineRule="auto"/>
            <w:rPr>
              <w:sz w:val="12"/>
              <w:szCs w:val="12"/>
            </w:rPr>
          </w:pPr>
          <w:r w:rsidRPr="00330AEE">
            <w:rPr>
              <w:sz w:val="12"/>
              <w:szCs w:val="12"/>
            </w:rPr>
            <w:t xml:space="preserve">BKLO De Brem </w:t>
          </w:r>
        </w:p>
        <w:p w14:paraId="1396195C"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005796FF" w14:textId="77777777" w:rsidR="00D87E0E" w:rsidRPr="00330AEE" w:rsidRDefault="00D87E0E" w:rsidP="00330AEE">
          <w:pPr>
            <w:spacing w:after="0" w:line="240" w:lineRule="auto"/>
            <w:rPr>
              <w:sz w:val="12"/>
              <w:szCs w:val="12"/>
            </w:rPr>
          </w:pPr>
          <w:r w:rsidRPr="00330AEE">
            <w:rPr>
              <w:sz w:val="12"/>
              <w:szCs w:val="12"/>
            </w:rPr>
            <w:t>2360 Oud-Turnhout</w:t>
          </w:r>
        </w:p>
        <w:p w14:paraId="3B486D6F" w14:textId="77777777" w:rsidR="00D87E0E" w:rsidRPr="00330AEE" w:rsidRDefault="00D87E0E" w:rsidP="00D87E0E">
          <w:pPr>
            <w:pStyle w:val="Voettekst"/>
            <w:rPr>
              <w:sz w:val="12"/>
              <w:szCs w:val="12"/>
            </w:rPr>
          </w:pPr>
          <w:r w:rsidRPr="00330AEE">
            <w:rPr>
              <w:sz w:val="12"/>
              <w:szCs w:val="12"/>
            </w:rPr>
            <w:t>014 45 07 37</w:t>
          </w:r>
        </w:p>
      </w:tc>
      <w:tc>
        <w:tcPr>
          <w:tcW w:w="1776" w:type="dxa"/>
          <w:shd w:val="clear" w:color="auto" w:fill="auto"/>
        </w:tcPr>
        <w:p w14:paraId="649B0906"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OV1</w:t>
          </w:r>
        </w:p>
        <w:p w14:paraId="2AB62145"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282711BC" w14:textId="77777777" w:rsidR="00D87E0E" w:rsidRPr="00330AEE" w:rsidRDefault="00D87E0E" w:rsidP="00330AEE">
          <w:pPr>
            <w:spacing w:after="0" w:line="240" w:lineRule="auto"/>
            <w:rPr>
              <w:sz w:val="12"/>
              <w:szCs w:val="12"/>
            </w:rPr>
          </w:pPr>
          <w:r w:rsidRPr="00330AEE">
            <w:rPr>
              <w:sz w:val="12"/>
              <w:szCs w:val="12"/>
            </w:rPr>
            <w:t>2360 Oud-Turnhout</w:t>
          </w:r>
        </w:p>
        <w:p w14:paraId="7DE01F93" w14:textId="77777777" w:rsidR="00D87E0E" w:rsidRPr="00330AEE" w:rsidRDefault="00D87E0E" w:rsidP="00D87E0E">
          <w:pPr>
            <w:pStyle w:val="Voettekst"/>
            <w:rPr>
              <w:sz w:val="12"/>
              <w:szCs w:val="12"/>
            </w:rPr>
          </w:pPr>
          <w:r w:rsidRPr="00330AEE">
            <w:rPr>
              <w:sz w:val="12"/>
              <w:szCs w:val="12"/>
            </w:rPr>
            <w:t>014 45 07 75</w:t>
          </w:r>
        </w:p>
      </w:tc>
      <w:tc>
        <w:tcPr>
          <w:tcW w:w="1776" w:type="dxa"/>
          <w:shd w:val="clear" w:color="auto" w:fill="auto"/>
        </w:tcPr>
        <w:p w14:paraId="1A285925"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Het Kasteelpark</w:t>
          </w:r>
        </w:p>
        <w:p w14:paraId="18F094F8" w14:textId="77777777" w:rsidR="00D87E0E" w:rsidRPr="00330AEE" w:rsidRDefault="00D87E0E" w:rsidP="00330AEE">
          <w:pPr>
            <w:spacing w:after="0" w:line="240" w:lineRule="auto"/>
            <w:rPr>
              <w:sz w:val="12"/>
              <w:szCs w:val="12"/>
            </w:rPr>
          </w:pPr>
          <w:r w:rsidRPr="00330AEE">
            <w:rPr>
              <w:sz w:val="12"/>
              <w:szCs w:val="12"/>
            </w:rPr>
            <w:t>Steenweg op Mol 154</w:t>
          </w:r>
        </w:p>
        <w:p w14:paraId="608FAE3B" w14:textId="77777777" w:rsidR="00D87E0E" w:rsidRPr="00330AEE" w:rsidRDefault="00D87E0E" w:rsidP="00330AEE">
          <w:pPr>
            <w:spacing w:after="0" w:line="240" w:lineRule="auto"/>
            <w:rPr>
              <w:sz w:val="12"/>
              <w:szCs w:val="12"/>
            </w:rPr>
          </w:pPr>
          <w:r w:rsidRPr="00330AEE">
            <w:rPr>
              <w:sz w:val="12"/>
              <w:szCs w:val="12"/>
            </w:rPr>
            <w:t>2360 Oud-Turnhout</w:t>
          </w:r>
        </w:p>
        <w:p w14:paraId="031BF9DC" w14:textId="77777777" w:rsidR="00D87E0E" w:rsidRPr="00330AEE" w:rsidRDefault="00D87E0E" w:rsidP="00330AEE">
          <w:pPr>
            <w:rPr>
              <w:sz w:val="12"/>
              <w:szCs w:val="12"/>
            </w:rPr>
          </w:pPr>
          <w:r w:rsidRPr="00330AEE">
            <w:rPr>
              <w:sz w:val="12"/>
              <w:szCs w:val="12"/>
            </w:rPr>
            <w:t>014 63 85 27</w:t>
          </w:r>
        </w:p>
      </w:tc>
    </w:tr>
  </w:tbl>
  <w:p w14:paraId="1FEC65B9" w14:textId="77777777" w:rsidR="0021543D" w:rsidRPr="00C51022" w:rsidRDefault="0021543D" w:rsidP="00EF29F9">
    <w:pPr>
      <w:pStyle w:val="Voettekst"/>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168F2" w14:textId="77777777" w:rsidR="007D5681" w:rsidRDefault="007D5681" w:rsidP="0021543D">
      <w:pPr>
        <w:spacing w:after="0" w:line="240" w:lineRule="auto"/>
      </w:pPr>
      <w:r>
        <w:separator/>
      </w:r>
    </w:p>
  </w:footnote>
  <w:footnote w:type="continuationSeparator" w:id="0">
    <w:p w14:paraId="18CB0AC7" w14:textId="77777777" w:rsidR="007D5681" w:rsidRDefault="007D5681" w:rsidP="0021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B88F" w14:textId="77777777" w:rsidR="009957E3" w:rsidRDefault="009957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3189" w14:textId="13E2B460" w:rsidR="001B0DD6" w:rsidRDefault="001E2204" w:rsidP="001B0DD6">
    <w:pPr>
      <w:pStyle w:val="Koptekst"/>
    </w:pPr>
    <w:r>
      <w:rPr>
        <w:noProof/>
        <w:lang w:eastAsia="nl-BE"/>
      </w:rPr>
      <w:drawing>
        <wp:anchor distT="0" distB="0" distL="114300" distR="114300" simplePos="0" relativeHeight="251659776" behindDoc="1" locked="0" layoutInCell="1" allowOverlap="1" wp14:anchorId="151E460B" wp14:editId="0D626C55">
          <wp:simplePos x="0" y="0"/>
          <wp:positionH relativeFrom="page">
            <wp:posOffset>512445</wp:posOffset>
          </wp:positionH>
          <wp:positionV relativeFrom="paragraph">
            <wp:posOffset>152400</wp:posOffset>
          </wp:positionV>
          <wp:extent cx="791845" cy="1154430"/>
          <wp:effectExtent l="0" t="0" r="0" b="0"/>
          <wp:wrapThrough wrapText="bothSides">
            <wp:wrapPolygon edited="0">
              <wp:start x="0" y="0"/>
              <wp:lineTo x="0" y="21386"/>
              <wp:lineTo x="21306" y="21386"/>
              <wp:lineTo x="21306"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7728" behindDoc="0" locked="0" layoutInCell="1" allowOverlap="1" wp14:anchorId="4571D2B6" wp14:editId="4F5BE5C4">
              <wp:simplePos x="0" y="0"/>
              <wp:positionH relativeFrom="page">
                <wp:posOffset>459105</wp:posOffset>
              </wp:positionH>
              <wp:positionV relativeFrom="page">
                <wp:posOffset>1900555</wp:posOffset>
              </wp:positionV>
              <wp:extent cx="679450" cy="3187700"/>
              <wp:effectExtent l="1905" t="0" r="444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1D2B6" id="_x0000_t202" coordsize="21600,21600" o:spt="202" path="m,l,21600r21600,l21600,xe">
              <v:stroke joinstyle="miter"/>
              <v:path gradientshapeok="t" o:connecttype="rect"/>
            </v:shapetype>
            <v:shape id="Text Box 18" o:spid="_x0000_s1026" type="#_x0000_t202" style="position:absolute;margin-left:36.15pt;margin-top:149.65pt;width:53.5pt;height:2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" filled="f" stroked="f">
              <v:stroke opacity="0"/>
              <v:textbox style="layout-flow:vertical;mso-layout-flow-alt:bottom-to-top" inset="0,0,0,0">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v:textbox>
              <w10:wrap anchorx="page" anchory="page"/>
            </v:shape>
          </w:pict>
        </mc:Fallback>
      </mc:AlternateContent>
    </w:r>
    <w:r>
      <w:rPr>
        <w:noProof/>
        <w:lang w:eastAsia="nl-BE"/>
      </w:rPr>
      <mc:AlternateContent>
        <mc:Choice Requires="wps">
          <w:drawing>
            <wp:anchor distT="0" distB="0" distL="114300" distR="114300" simplePos="0" relativeHeight="251656704" behindDoc="0" locked="0" layoutInCell="1" allowOverlap="1" wp14:anchorId="3AAD6B3B" wp14:editId="13DF3777">
              <wp:simplePos x="0" y="0"/>
              <wp:positionH relativeFrom="page">
                <wp:posOffset>360045</wp:posOffset>
              </wp:positionH>
              <wp:positionV relativeFrom="page">
                <wp:posOffset>1260475</wp:posOffset>
              </wp:positionV>
              <wp:extent cx="679450" cy="3187700"/>
              <wp:effectExtent l="0" t="317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12076A3C" w14:textId="77777777" w:rsidR="001B0DD6" w:rsidRPr="004E4D5C" w:rsidRDefault="001B0DD6" w:rsidP="001B0DD6">
                          <w:pPr>
                            <w:jc w:val="right"/>
                            <w:rPr>
                              <w:sz w:val="40"/>
                              <w:szCs w:val="4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6B3B" id="Text Box 15" o:spid="_x0000_s1027" type="#_x0000_t202" style="position:absolute;margin-left:28.35pt;margin-top:99.25pt;width:53.5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" filled="f" stroked="f">
              <v:stroke opacity="0"/>
              <v:textbox style="layout-flow:vertical;mso-layout-flow-alt:bottom-to-top" inset="0,0,0,0">
                <w:txbxContent>
                  <w:p w14:paraId="12076A3C" w14:textId="77777777" w:rsidR="001B0DD6" w:rsidRPr="004E4D5C" w:rsidRDefault="001B0DD6" w:rsidP="001B0DD6">
                    <w:pPr>
                      <w:jc w:val="right"/>
                      <w:rPr>
                        <w:sz w:val="40"/>
                        <w:szCs w:val="40"/>
                      </w:rPr>
                    </w:pPr>
                  </w:p>
                </w:txbxContent>
              </v:textbox>
              <w10:wrap anchorx="page" anchory="page"/>
            </v:shape>
          </w:pict>
        </mc:Fallback>
      </mc:AlternateContent>
    </w:r>
  </w:p>
  <w:p w14:paraId="5C703161" w14:textId="77777777" w:rsidR="00EA3563" w:rsidRDefault="00EA3563" w:rsidP="009957E3">
    <w:pPr>
      <w:pStyle w:val="Koptekst"/>
      <w:tabs>
        <w:tab w:val="clear" w:pos="4536"/>
        <w:tab w:val="clear" w:pos="9072"/>
        <w:tab w:val="center" w:pos="4450"/>
      </w:tabs>
    </w:pPr>
  </w:p>
  <w:p w14:paraId="5723438F" w14:textId="77777777" w:rsidR="00EA3563" w:rsidRDefault="00EA3563" w:rsidP="001B0D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BC53" w14:textId="38C000B8" w:rsidR="0021543D" w:rsidRDefault="001E2204">
    <w:pPr>
      <w:pStyle w:val="Koptekst"/>
    </w:pPr>
    <w:r>
      <w:rPr>
        <w:noProof/>
        <w:lang w:eastAsia="nl-BE"/>
      </w:rPr>
      <mc:AlternateContent>
        <mc:Choice Requires="wps">
          <w:drawing>
            <wp:anchor distT="0" distB="0" distL="114300" distR="114300" simplePos="0" relativeHeight="251655680" behindDoc="0" locked="0" layoutInCell="1" allowOverlap="1" wp14:anchorId="29F78B7B" wp14:editId="584A62E0">
              <wp:simplePos x="0" y="0"/>
              <wp:positionH relativeFrom="page">
                <wp:posOffset>306705</wp:posOffset>
              </wp:positionH>
              <wp:positionV relativeFrom="page">
                <wp:posOffset>1748155</wp:posOffset>
              </wp:positionV>
              <wp:extent cx="679450" cy="3187700"/>
              <wp:effectExtent l="1905"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78B7B" id="_x0000_t202" coordsize="21600,21600" o:spt="202" path="m,l,21600r21600,l21600,xe">
              <v:stroke joinstyle="miter"/>
              <v:path gradientshapeok="t" o:connecttype="rect"/>
            </v:shapetype>
            <v:shape id="Text Box 3" o:spid="_x0000_s1028" type="#_x0000_t202" style="position:absolute;margin-left:24.15pt;margin-top:137.65pt;width:53.5pt;height:2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" filled="f" stroked="f">
              <v:stroke opacity="0"/>
              <v:textbox style="layout-flow:vertical;mso-layout-flow-alt:bottom-to-top" inset="0,0,0,0">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v:textbox>
              <w10:wrap anchorx="page" anchory="page"/>
            </v:shape>
          </w:pict>
        </mc:Fallback>
      </mc:AlternateContent>
    </w:r>
    <w:r>
      <w:rPr>
        <w:noProof/>
      </w:rPr>
      <w:drawing>
        <wp:anchor distT="0" distB="0" distL="114300" distR="114300" simplePos="0" relativeHeight="251658752" behindDoc="1" locked="0" layoutInCell="1" allowOverlap="1" wp14:anchorId="18AEA762" wp14:editId="583EC2FB">
          <wp:simplePos x="0" y="0"/>
          <wp:positionH relativeFrom="page">
            <wp:posOffset>360045</wp:posOffset>
          </wp:positionH>
          <wp:positionV relativeFrom="paragraph">
            <wp:posOffset>0</wp:posOffset>
          </wp:positionV>
          <wp:extent cx="791845" cy="1154430"/>
          <wp:effectExtent l="0" t="0" r="0" b="0"/>
          <wp:wrapThrough wrapText="bothSides">
            <wp:wrapPolygon edited="0">
              <wp:start x="0" y="0"/>
              <wp:lineTo x="0" y="21386"/>
              <wp:lineTo x="21306" y="21386"/>
              <wp:lineTo x="21306"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 w15:restartNumberingAfterBreak="0">
    <w:nsid w:val="16724ABA"/>
    <w:multiLevelType w:val="hybridMultilevel"/>
    <w:tmpl w:val="047ECC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872883"/>
    <w:multiLevelType w:val="hybridMultilevel"/>
    <w:tmpl w:val="9082615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4"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5"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6"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7"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8"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9" w15:restartNumberingAfterBreak="0">
    <w:nsid w:val="5DE7298B"/>
    <w:multiLevelType w:val="hybridMultilevel"/>
    <w:tmpl w:val="80C821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4105B0"/>
    <w:multiLevelType w:val="hybridMultilevel"/>
    <w:tmpl w:val="DF0EB0AE"/>
    <w:lvl w:ilvl="0" w:tplc="090457E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2" w15:restartNumberingAfterBreak="0">
    <w:nsid w:val="754D6515"/>
    <w:multiLevelType w:val="hybridMultilevel"/>
    <w:tmpl w:val="9E3AC552"/>
    <w:lvl w:ilvl="0" w:tplc="A1FA73A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C1F77F4"/>
    <w:multiLevelType w:val="hybridMultilevel"/>
    <w:tmpl w:val="247ADC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5"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7"/>
  </w:num>
  <w:num w:numId="4">
    <w:abstractNumId w:val="0"/>
  </w:num>
  <w:num w:numId="5">
    <w:abstractNumId w:val="5"/>
  </w:num>
  <w:num w:numId="6">
    <w:abstractNumId w:val="8"/>
  </w:num>
  <w:num w:numId="7">
    <w:abstractNumId w:val="14"/>
  </w:num>
  <w:num w:numId="8">
    <w:abstractNumId w:val="4"/>
  </w:num>
  <w:num w:numId="9">
    <w:abstractNumId w:val="6"/>
  </w:num>
  <w:num w:numId="10">
    <w:abstractNumId w:val="15"/>
  </w:num>
  <w:num w:numId="11">
    <w:abstractNumId w:val="10"/>
  </w:num>
  <w:num w:numId="12">
    <w:abstractNumId w:val="0"/>
  </w:num>
  <w:num w:numId="13">
    <w:abstractNumId w:val="11"/>
  </w:num>
  <w:num w:numId="14">
    <w:abstractNumId w:val="9"/>
  </w:num>
  <w:num w:numId="15">
    <w:abstractNumId w:val="12"/>
  </w:num>
  <w:num w:numId="16">
    <w:abstractNumId w:val="13"/>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58"/>
    <w:rsid w:val="000020AE"/>
    <w:rsid w:val="00063E39"/>
    <w:rsid w:val="00094797"/>
    <w:rsid w:val="000D78A4"/>
    <w:rsid w:val="000E188C"/>
    <w:rsid w:val="000E339A"/>
    <w:rsid w:val="00170783"/>
    <w:rsid w:val="00172732"/>
    <w:rsid w:val="001930C6"/>
    <w:rsid w:val="001A25E6"/>
    <w:rsid w:val="001B0DD6"/>
    <w:rsid w:val="001C504C"/>
    <w:rsid w:val="001D577D"/>
    <w:rsid w:val="001E1C96"/>
    <w:rsid w:val="001E2204"/>
    <w:rsid w:val="001F4276"/>
    <w:rsid w:val="002119F3"/>
    <w:rsid w:val="0021543D"/>
    <w:rsid w:val="002179B0"/>
    <w:rsid w:val="00230080"/>
    <w:rsid w:val="002A0D4C"/>
    <w:rsid w:val="002A397F"/>
    <w:rsid w:val="002D4F75"/>
    <w:rsid w:val="002D57C3"/>
    <w:rsid w:val="002E3074"/>
    <w:rsid w:val="002F3D15"/>
    <w:rsid w:val="002F683B"/>
    <w:rsid w:val="00330AEE"/>
    <w:rsid w:val="003823AF"/>
    <w:rsid w:val="0039557F"/>
    <w:rsid w:val="003C5FA4"/>
    <w:rsid w:val="00404704"/>
    <w:rsid w:val="00407F80"/>
    <w:rsid w:val="00430572"/>
    <w:rsid w:val="00455886"/>
    <w:rsid w:val="004A5823"/>
    <w:rsid w:val="004B182E"/>
    <w:rsid w:val="004D69E3"/>
    <w:rsid w:val="004E4D5C"/>
    <w:rsid w:val="00515A80"/>
    <w:rsid w:val="00541B17"/>
    <w:rsid w:val="005756A3"/>
    <w:rsid w:val="00606716"/>
    <w:rsid w:val="00654200"/>
    <w:rsid w:val="0065445A"/>
    <w:rsid w:val="0066175A"/>
    <w:rsid w:val="00661FB1"/>
    <w:rsid w:val="006B6954"/>
    <w:rsid w:val="006F5694"/>
    <w:rsid w:val="0071132B"/>
    <w:rsid w:val="00722208"/>
    <w:rsid w:val="00765B1B"/>
    <w:rsid w:val="00773F52"/>
    <w:rsid w:val="00777FDA"/>
    <w:rsid w:val="00782342"/>
    <w:rsid w:val="00784ACF"/>
    <w:rsid w:val="00785399"/>
    <w:rsid w:val="007D2EBA"/>
    <w:rsid w:val="007D4F9A"/>
    <w:rsid w:val="007D5681"/>
    <w:rsid w:val="007F4727"/>
    <w:rsid w:val="00821570"/>
    <w:rsid w:val="0085496B"/>
    <w:rsid w:val="008B364B"/>
    <w:rsid w:val="008B45D2"/>
    <w:rsid w:val="008C1E58"/>
    <w:rsid w:val="008E5A7C"/>
    <w:rsid w:val="008E6CB4"/>
    <w:rsid w:val="00902C36"/>
    <w:rsid w:val="00922C37"/>
    <w:rsid w:val="00924B65"/>
    <w:rsid w:val="009358FD"/>
    <w:rsid w:val="009761BE"/>
    <w:rsid w:val="0097656E"/>
    <w:rsid w:val="009957E3"/>
    <w:rsid w:val="00A070DC"/>
    <w:rsid w:val="00A15D48"/>
    <w:rsid w:val="00A76829"/>
    <w:rsid w:val="00A917AD"/>
    <w:rsid w:val="00AB6622"/>
    <w:rsid w:val="00AD2B2E"/>
    <w:rsid w:val="00B113F7"/>
    <w:rsid w:val="00B23378"/>
    <w:rsid w:val="00B30260"/>
    <w:rsid w:val="00B33DD3"/>
    <w:rsid w:val="00B65018"/>
    <w:rsid w:val="00B86CB8"/>
    <w:rsid w:val="00B92BF6"/>
    <w:rsid w:val="00B92F48"/>
    <w:rsid w:val="00B93F26"/>
    <w:rsid w:val="00BA4982"/>
    <w:rsid w:val="00C011CD"/>
    <w:rsid w:val="00C51022"/>
    <w:rsid w:val="00C66AAF"/>
    <w:rsid w:val="00C75AE4"/>
    <w:rsid w:val="00C928BD"/>
    <w:rsid w:val="00CA3C86"/>
    <w:rsid w:val="00CB40B0"/>
    <w:rsid w:val="00D407B0"/>
    <w:rsid w:val="00D673B8"/>
    <w:rsid w:val="00D87E0E"/>
    <w:rsid w:val="00D92A08"/>
    <w:rsid w:val="00DE5D85"/>
    <w:rsid w:val="00E43DCE"/>
    <w:rsid w:val="00E515D3"/>
    <w:rsid w:val="00E76352"/>
    <w:rsid w:val="00EA1573"/>
    <w:rsid w:val="00EA3563"/>
    <w:rsid w:val="00EB6663"/>
    <w:rsid w:val="00EC0188"/>
    <w:rsid w:val="00ED3014"/>
    <w:rsid w:val="00EE23C9"/>
    <w:rsid w:val="00EF0AB9"/>
    <w:rsid w:val="00EF29F9"/>
    <w:rsid w:val="00F05450"/>
    <w:rsid w:val="00F15084"/>
    <w:rsid w:val="00F22762"/>
    <w:rsid w:val="00F36707"/>
    <w:rsid w:val="00FF6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3FEC10"/>
  <w15:chartTrackingRefBased/>
  <w15:docId w15:val="{DFB27F95-7AD6-4992-A1DF-7EF8B449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43D"/>
  </w:style>
  <w:style w:type="paragraph" w:styleId="Voettekst">
    <w:name w:val="footer"/>
    <w:basedOn w:val="Standaard"/>
    <w:link w:val="VoettekstChar"/>
    <w:uiPriority w:val="99"/>
    <w:unhideWhenUsed/>
    <w:rsid w:val="00215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43D"/>
  </w:style>
  <w:style w:type="table" w:styleId="Tabelraster">
    <w:name w:val="Table Grid"/>
    <w:basedOn w:val="Standaardtabel"/>
    <w:uiPriority w:val="39"/>
    <w:rsid w:val="0040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C0188"/>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EC0188"/>
    <w:rPr>
      <w:rFonts w:ascii="Segoe UI" w:hAnsi="Segoe UI" w:cs="Segoe UI"/>
      <w:sz w:val="18"/>
      <w:szCs w:val="18"/>
    </w:rPr>
  </w:style>
  <w:style w:type="paragraph" w:customStyle="1" w:styleId="paragraph">
    <w:name w:val="paragraph"/>
    <w:basedOn w:val="Standaard"/>
    <w:rsid w:val="008B45D2"/>
    <w:pPr>
      <w:spacing w:after="0" w:line="240" w:lineRule="auto"/>
    </w:pPr>
    <w:rPr>
      <w:rFonts w:ascii="Times New Roman" w:eastAsia="Times New Roman" w:hAnsi="Times New Roman"/>
      <w:sz w:val="24"/>
      <w:szCs w:val="24"/>
      <w:lang w:eastAsia="nl-BE"/>
    </w:rPr>
  </w:style>
  <w:style w:type="character" w:customStyle="1" w:styleId="spellingerror">
    <w:name w:val="spellingerror"/>
    <w:rsid w:val="008B45D2"/>
  </w:style>
  <w:style w:type="character" w:customStyle="1" w:styleId="contextualspellingandgrammarerror">
    <w:name w:val="contextualspellingandgrammarerror"/>
    <w:rsid w:val="008B45D2"/>
  </w:style>
  <w:style w:type="character" w:customStyle="1" w:styleId="normaltextrun1">
    <w:name w:val="normaltextrun1"/>
    <w:rsid w:val="008B45D2"/>
  </w:style>
  <w:style w:type="character" w:customStyle="1" w:styleId="eop">
    <w:name w:val="eop"/>
    <w:rsid w:val="008B45D2"/>
  </w:style>
  <w:style w:type="paragraph" w:styleId="Normaalweb">
    <w:name w:val="Normal (Web)"/>
    <w:basedOn w:val="Standaard"/>
    <w:uiPriority w:val="99"/>
    <w:unhideWhenUsed/>
    <w:rsid w:val="00EE23C9"/>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39557F"/>
    <w:rPr>
      <w:color w:val="0000FF"/>
      <w:u w:val="single"/>
    </w:rPr>
  </w:style>
  <w:style w:type="character" w:styleId="Onopgelostemelding">
    <w:name w:val="Unresolved Mention"/>
    <w:basedOn w:val="Standaardalinea-lettertype"/>
    <w:uiPriority w:val="99"/>
    <w:semiHidden/>
    <w:unhideWhenUsed/>
    <w:rsid w:val="00455886"/>
    <w:rPr>
      <w:color w:val="605E5C"/>
      <w:shd w:val="clear" w:color="auto" w:fill="E1DFDD"/>
    </w:rPr>
  </w:style>
  <w:style w:type="character" w:styleId="Zwaar">
    <w:name w:val="Strong"/>
    <w:basedOn w:val="Standaardalinea-lettertype"/>
    <w:uiPriority w:val="22"/>
    <w:qFormat/>
    <w:rsid w:val="00EB66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37913">
      <w:bodyDiv w:val="1"/>
      <w:marLeft w:val="0"/>
      <w:marRight w:val="0"/>
      <w:marTop w:val="0"/>
      <w:marBottom w:val="0"/>
      <w:divBdr>
        <w:top w:val="none" w:sz="0" w:space="0" w:color="auto"/>
        <w:left w:val="none" w:sz="0" w:space="0" w:color="auto"/>
        <w:bottom w:val="none" w:sz="0" w:space="0" w:color="auto"/>
        <w:right w:val="none" w:sz="0" w:space="0" w:color="auto"/>
      </w:divBdr>
    </w:div>
    <w:div w:id="1710647574">
      <w:bodyDiv w:val="1"/>
      <w:marLeft w:val="0"/>
      <w:marRight w:val="0"/>
      <w:marTop w:val="0"/>
      <w:marBottom w:val="0"/>
      <w:divBdr>
        <w:top w:val="none" w:sz="0" w:space="0" w:color="auto"/>
        <w:left w:val="none" w:sz="0" w:space="0" w:color="auto"/>
        <w:bottom w:val="none" w:sz="0" w:space="0" w:color="auto"/>
        <w:right w:val="none" w:sz="0" w:space="0" w:color="auto"/>
      </w:divBdr>
    </w:div>
    <w:div w:id="1805656904">
      <w:bodyDiv w:val="1"/>
      <w:marLeft w:val="0"/>
      <w:marRight w:val="0"/>
      <w:marTop w:val="0"/>
      <w:marBottom w:val="0"/>
      <w:divBdr>
        <w:top w:val="none" w:sz="0" w:space="0" w:color="auto"/>
        <w:left w:val="none" w:sz="0" w:space="0" w:color="auto"/>
        <w:bottom w:val="none" w:sz="0" w:space="0" w:color="auto"/>
        <w:right w:val="none" w:sz="0" w:space="0" w:color="auto"/>
      </w:divBdr>
    </w:div>
    <w:div w:id="1906602225">
      <w:bodyDiv w:val="1"/>
      <w:marLeft w:val="0"/>
      <w:marRight w:val="0"/>
      <w:marTop w:val="0"/>
      <w:marBottom w:val="0"/>
      <w:divBdr>
        <w:top w:val="none" w:sz="0" w:space="0" w:color="auto"/>
        <w:left w:val="none" w:sz="0" w:space="0" w:color="auto"/>
        <w:bottom w:val="none" w:sz="0" w:space="0" w:color="auto"/>
        <w:right w:val="none" w:sz="0" w:space="0" w:color="auto"/>
      </w:divBdr>
    </w:div>
    <w:div w:id="1993867515">
      <w:bodyDiv w:val="1"/>
      <w:marLeft w:val="0"/>
      <w:marRight w:val="0"/>
      <w:marTop w:val="0"/>
      <w:marBottom w:val="0"/>
      <w:divBdr>
        <w:top w:val="none" w:sz="0" w:space="0" w:color="auto"/>
        <w:left w:val="none" w:sz="0" w:space="0" w:color="auto"/>
        <w:bottom w:val="none" w:sz="0" w:space="0" w:color="auto"/>
        <w:right w:val="none" w:sz="0" w:space="0" w:color="auto"/>
      </w:divBdr>
      <w:divsChild>
        <w:div w:id="137573434">
          <w:marLeft w:val="0"/>
          <w:marRight w:val="0"/>
          <w:marTop w:val="0"/>
          <w:marBottom w:val="0"/>
          <w:divBdr>
            <w:top w:val="none" w:sz="0" w:space="0" w:color="auto"/>
            <w:left w:val="none" w:sz="0" w:space="0" w:color="auto"/>
            <w:bottom w:val="none" w:sz="0" w:space="0" w:color="auto"/>
            <w:right w:val="none" w:sz="0" w:space="0" w:color="auto"/>
          </w:divBdr>
        </w:div>
      </w:divsChild>
    </w:div>
    <w:div w:id="20664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wvj.be/sites/default/files/infectieziekten/infectieziekten_-_info_en_brieven/beslisboom_covid-19_leerlingen_ko_20200905.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wvj.be/sites/default/files/infectieziekten/infectieziekten_-_info_en_brieven/beslisboom_covid-19_leerlingen_lo_so_20200818.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ders\Downloads\BKLO%20De%20Brem%20-%20Sjabloon%20briefpapier%20-%202019%2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6F3C-6A11-486C-98E7-0DE081D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BKLO De Brem - Sjabloon briefpapier - 2019 (1)</Template>
  <TotalTime>1</TotalTime>
  <Pages>1</Pages>
  <Words>413</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Bieke Verhoeven</cp:lastModifiedBy>
  <cp:revision>2</cp:revision>
  <cp:lastPrinted>2020-09-18T12:17:00Z</cp:lastPrinted>
  <dcterms:created xsi:type="dcterms:W3CDTF">2020-09-18T12:52:00Z</dcterms:created>
  <dcterms:modified xsi:type="dcterms:W3CDTF">2020-09-18T12:52:00Z</dcterms:modified>
</cp:coreProperties>
</file>