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56278253"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0E188C">
        <w:rPr>
          <w:noProof/>
        </w:rPr>
        <w:t>4 september 2020</w:t>
      </w:r>
      <w:r w:rsidR="002A0D4C">
        <w:fldChar w:fldCharType="end"/>
      </w:r>
    </w:p>
    <w:p w14:paraId="55075C0D" w14:textId="77777777" w:rsidR="0085496B" w:rsidRDefault="0085496B" w:rsidP="0085496B">
      <w:pPr>
        <w:spacing w:after="0" w:line="360" w:lineRule="auto"/>
      </w:pPr>
    </w:p>
    <w:p w14:paraId="70FABD0A" w14:textId="77777777"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77777777" w:rsidR="00EE23C9" w:rsidRDefault="00EE23C9"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Nieuwsbrief</w:t>
      </w:r>
    </w:p>
    <w:p w14:paraId="05A2B3F4" w14:textId="77777777" w:rsidR="00EE23C9" w:rsidRDefault="00EE23C9" w:rsidP="00EE23C9">
      <w:pPr>
        <w:pStyle w:val="paragraph"/>
        <w:textAlignment w:val="baseline"/>
        <w:rPr>
          <w:rStyle w:val="normaltextrun1"/>
          <w:rFonts w:ascii="Calibri" w:hAnsi="Calibri" w:cs="Calibri"/>
          <w:sz w:val="22"/>
          <w:szCs w:val="22"/>
        </w:rPr>
      </w:pPr>
    </w:p>
    <w:p w14:paraId="62BE1D89" w14:textId="354E3F60" w:rsidR="00EE23C9" w:rsidRDefault="00EE23C9" w:rsidP="008B45D2">
      <w:pPr>
        <w:pStyle w:val="paragraph"/>
        <w:ind w:left="360"/>
        <w:textAlignment w:val="baseline"/>
        <w:rPr>
          <w:rStyle w:val="normaltextrun1"/>
          <w:rFonts w:ascii="Calibri" w:hAnsi="Calibri" w:cs="Calibri"/>
          <w:sz w:val="22"/>
          <w:szCs w:val="22"/>
        </w:rPr>
      </w:pPr>
    </w:p>
    <w:p w14:paraId="56614C4F" w14:textId="77777777" w:rsidR="00F05450" w:rsidRDefault="00F05450" w:rsidP="00063E39">
      <w:pPr>
        <w:pStyle w:val="paragraph"/>
        <w:textAlignment w:val="baseline"/>
        <w:rPr>
          <w:rStyle w:val="normaltextrun1"/>
          <w:rFonts w:ascii="Calibri" w:hAnsi="Calibri" w:cs="Calibri"/>
          <w:sz w:val="22"/>
          <w:szCs w:val="22"/>
        </w:rPr>
      </w:pPr>
    </w:p>
    <w:p w14:paraId="5E3327C9" w14:textId="4DDE4306" w:rsidR="008B45D2" w:rsidRDefault="008B45D2" w:rsidP="00765B1B">
      <w:pPr>
        <w:pStyle w:val="paragraph"/>
        <w:textAlignment w:val="baseline"/>
        <w:rPr>
          <w:rStyle w:val="eop"/>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2DC3DB00" w14:textId="72972E05" w:rsidR="007D2EBA" w:rsidRDefault="007D2EBA" w:rsidP="000E339A">
      <w:pPr>
        <w:pStyle w:val="paragraph"/>
        <w:textAlignment w:val="baseline"/>
        <w:rPr>
          <w:rStyle w:val="eop"/>
          <w:rFonts w:ascii="Calibri" w:hAnsi="Calibri" w:cs="Calibri"/>
          <w:sz w:val="22"/>
          <w:szCs w:val="22"/>
          <w:lang w:val="nl-NL"/>
        </w:rPr>
      </w:pPr>
    </w:p>
    <w:p w14:paraId="2CCD7592" w14:textId="61243056" w:rsidR="007D2EBA" w:rsidRDefault="007D2EBA" w:rsidP="000E339A">
      <w:pPr>
        <w:pStyle w:val="paragraph"/>
        <w:textAlignment w:val="baseline"/>
        <w:rPr>
          <w:rStyle w:val="eop"/>
          <w:rFonts w:ascii="Calibri" w:hAnsi="Calibri" w:cs="Calibri"/>
          <w:sz w:val="22"/>
          <w:szCs w:val="22"/>
          <w:lang w:val="nl-NL"/>
        </w:rPr>
      </w:pPr>
    </w:p>
    <w:p w14:paraId="4E8E16C9" w14:textId="00356AFF" w:rsidR="000E188C" w:rsidRDefault="000E188C"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We zijn gestart. En wat een start!  We mochten deze week maar liefst 18 nieuwe leerlingen verwelkomen!  We hopen dat zij zich ondertussen al een beetje </w:t>
      </w:r>
      <w:r w:rsidR="00722208">
        <w:rPr>
          <w:rStyle w:val="eop"/>
          <w:rFonts w:ascii="Calibri" w:hAnsi="Calibri" w:cs="Calibri"/>
          <w:sz w:val="22"/>
          <w:szCs w:val="22"/>
          <w:lang w:val="nl-NL"/>
        </w:rPr>
        <w:t>thuis voelen</w:t>
      </w:r>
      <w:r>
        <w:rPr>
          <w:rStyle w:val="eop"/>
          <w:rFonts w:ascii="Calibri" w:hAnsi="Calibri" w:cs="Calibri"/>
          <w:sz w:val="22"/>
          <w:szCs w:val="22"/>
          <w:lang w:val="nl-NL"/>
        </w:rPr>
        <w:t>…</w:t>
      </w:r>
      <w:r>
        <w:rPr>
          <w:rStyle w:val="eop"/>
          <w:rFonts w:ascii="Calibri" w:hAnsi="Calibri" w:cs="Calibri"/>
          <w:sz w:val="22"/>
          <w:szCs w:val="22"/>
          <w:lang w:val="nl-NL"/>
        </w:rPr>
        <w:br/>
        <w:t>Ook voor de leerlingen die het hier allemaal al kenden was het een spannend terugkomen.  Voor heel wat van hen was het lang geleden dat ze hun vrienden en hun juf of meester terug zagen</w:t>
      </w:r>
      <w:r w:rsidR="007F4727">
        <w:rPr>
          <w:rStyle w:val="eop"/>
          <w:rFonts w:ascii="Calibri" w:hAnsi="Calibri" w:cs="Calibri"/>
          <w:sz w:val="22"/>
          <w:szCs w:val="22"/>
          <w:lang w:val="nl-NL"/>
        </w:rPr>
        <w:t xml:space="preserve"> dinsdag.</w:t>
      </w:r>
    </w:p>
    <w:p w14:paraId="4884BB5D" w14:textId="2714C66A" w:rsidR="007F4727" w:rsidRDefault="007F4727" w:rsidP="000E339A">
      <w:pPr>
        <w:pStyle w:val="paragraph"/>
        <w:textAlignment w:val="baseline"/>
        <w:rPr>
          <w:rStyle w:val="eop"/>
          <w:rFonts w:ascii="Calibri" w:hAnsi="Calibri" w:cs="Calibri"/>
          <w:sz w:val="22"/>
          <w:szCs w:val="22"/>
          <w:lang w:val="nl-NL"/>
        </w:rPr>
      </w:pPr>
    </w:p>
    <w:p w14:paraId="630C8C00" w14:textId="41008575" w:rsidR="007F4727" w:rsidRDefault="007F4727"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Een nieuwe bus, lange</w:t>
      </w:r>
      <w:r w:rsidR="00722208">
        <w:rPr>
          <w:rStyle w:val="eop"/>
          <w:rFonts w:ascii="Calibri" w:hAnsi="Calibri" w:cs="Calibri"/>
          <w:sz w:val="22"/>
          <w:szCs w:val="22"/>
          <w:lang w:val="nl-NL"/>
        </w:rPr>
        <w:t xml:space="preserve"> </w:t>
      </w:r>
      <w:r>
        <w:rPr>
          <w:rStyle w:val="eop"/>
          <w:rFonts w:ascii="Calibri" w:hAnsi="Calibri" w:cs="Calibri"/>
          <w:sz w:val="22"/>
          <w:szCs w:val="22"/>
          <w:lang w:val="nl-NL"/>
        </w:rPr>
        <w:t xml:space="preserve">rijtijden, bange wachtmomenten voor jullie als ouders, veel telefoontjes en terecht bezorgde mailtjes…  ook dit tekende onze eerste schoolweek. </w:t>
      </w:r>
    </w:p>
    <w:p w14:paraId="751F7CA2" w14:textId="4C0CABB3" w:rsidR="00722208" w:rsidRDefault="00722208"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Via de media vernamen jullie misschien reeds dat het collectieve busvervoer opnieuw zal worden bekeken.  Wij zullen midden volgende week ten vroegste nieuwe </w:t>
      </w:r>
      <w:proofErr w:type="spellStart"/>
      <w:r>
        <w:rPr>
          <w:rStyle w:val="eop"/>
          <w:rFonts w:ascii="Calibri" w:hAnsi="Calibri" w:cs="Calibri"/>
          <w:sz w:val="22"/>
          <w:szCs w:val="22"/>
          <w:lang w:val="nl-NL"/>
        </w:rPr>
        <w:t>buslijsten</w:t>
      </w:r>
      <w:proofErr w:type="spellEnd"/>
      <w:r>
        <w:rPr>
          <w:rStyle w:val="eop"/>
          <w:rFonts w:ascii="Calibri" w:hAnsi="Calibri" w:cs="Calibri"/>
          <w:sz w:val="22"/>
          <w:szCs w:val="22"/>
          <w:lang w:val="nl-NL"/>
        </w:rPr>
        <w:t xml:space="preserve"> krijgen van De Lijn.  We vragen dus nog minstens een weekje jullie geduld en begrip voor de moeilijkheden die er op dit moment zijn rond het busvervoer.</w:t>
      </w:r>
    </w:p>
    <w:p w14:paraId="1D23D5D6" w14:textId="02CF2420" w:rsidR="00722208" w:rsidRDefault="00722208" w:rsidP="000E339A">
      <w:pPr>
        <w:pStyle w:val="paragraph"/>
        <w:textAlignment w:val="baseline"/>
        <w:rPr>
          <w:rStyle w:val="eop"/>
          <w:rFonts w:ascii="Calibri" w:hAnsi="Calibri" w:cs="Calibri"/>
          <w:sz w:val="22"/>
          <w:szCs w:val="22"/>
          <w:lang w:val="nl-NL"/>
        </w:rPr>
      </w:pPr>
    </w:p>
    <w:p w14:paraId="5FA987A3" w14:textId="1B869A50" w:rsidR="00722208" w:rsidRDefault="00722208"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Volgende donderdag stond het algemeen infomoment gepland.  Op deze avond konden jullie een bezoek brengen aan de klas en de eerste info van de klaswerking krijgen.  Dit moment gaat om veiligheidsmaatregelen niet door.  Om alle info door te geven zullen we eind volgende week een infofilmpje per klas naar jullie doorsturen. </w:t>
      </w:r>
      <w:r w:rsidR="00661FB1">
        <w:rPr>
          <w:rStyle w:val="eop"/>
          <w:rFonts w:ascii="Calibri" w:hAnsi="Calibri" w:cs="Calibri"/>
          <w:sz w:val="22"/>
          <w:szCs w:val="22"/>
          <w:lang w:val="nl-NL"/>
        </w:rPr>
        <w:t xml:space="preserve">  </w:t>
      </w:r>
    </w:p>
    <w:p w14:paraId="15DAB353" w14:textId="021E3CD7" w:rsidR="00661FB1" w:rsidRDefault="00661FB1" w:rsidP="000E339A">
      <w:pPr>
        <w:pStyle w:val="paragraph"/>
        <w:textAlignment w:val="baseline"/>
        <w:rPr>
          <w:rStyle w:val="eop"/>
          <w:rFonts w:ascii="Calibri" w:hAnsi="Calibri" w:cs="Calibri"/>
          <w:sz w:val="22"/>
          <w:szCs w:val="22"/>
          <w:lang w:val="nl-NL"/>
        </w:rPr>
      </w:pPr>
    </w:p>
    <w:p w14:paraId="5D10B4BC" w14:textId="4B281001" w:rsidR="00661FB1" w:rsidRDefault="00661FB1"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Ondertussen kregen jullie ook al heel wat brieven mee naar huis om in te vullen.  Geven jullie deze maandag ingevuld terug mee naar school met je zoon of dochter?  </w:t>
      </w:r>
    </w:p>
    <w:p w14:paraId="5AFACF9A" w14:textId="62FB2D98" w:rsidR="00661FB1" w:rsidRDefault="00661FB1" w:rsidP="000E339A">
      <w:pPr>
        <w:pStyle w:val="paragraph"/>
        <w:textAlignment w:val="baseline"/>
        <w:rPr>
          <w:rStyle w:val="eop"/>
          <w:rFonts w:ascii="Calibri" w:hAnsi="Calibri" w:cs="Calibri"/>
          <w:sz w:val="22"/>
          <w:szCs w:val="22"/>
          <w:lang w:val="nl-NL"/>
        </w:rPr>
      </w:pPr>
    </w:p>
    <w:p w14:paraId="59111A93" w14:textId="4923ADBE" w:rsidR="00661FB1" w:rsidRDefault="00661FB1"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Vanaf dinsdag starten de zwemlessen in het zwembad van Arendonk.  De lieveheersbeestjesklas, de fietsklas, de giraffenklas, de tuinklas en de kampeerklas zullen de eerste helft van het schooljaar wekelijks gaan zwemmen in het zwembad van Arendonk.  Aan ouders die komen kijken vragen we om zich ook hier te houden aan de regels en afspraken die in en rond het zwembad gelden.</w:t>
      </w:r>
    </w:p>
    <w:p w14:paraId="78CD3F57" w14:textId="7503ED54" w:rsidR="00661FB1" w:rsidRDefault="00661FB1" w:rsidP="000E339A">
      <w:pPr>
        <w:pStyle w:val="paragraph"/>
        <w:textAlignment w:val="baseline"/>
        <w:rPr>
          <w:rStyle w:val="eop"/>
          <w:rFonts w:ascii="Calibri" w:hAnsi="Calibri" w:cs="Calibri"/>
          <w:sz w:val="22"/>
          <w:szCs w:val="22"/>
          <w:lang w:val="nl-NL"/>
        </w:rPr>
      </w:pPr>
    </w:p>
    <w:p w14:paraId="32B4B21E" w14:textId="300F04B4" w:rsidR="00661FB1" w:rsidRDefault="00661FB1"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Volgend weekend maakt “dag van de solidariteit” er een “dag van de solidariteit vanuit je kot-weekend” van.  De opbrengst van dit weekend wordt verdeeld onder 3 goede doelen, waaronder ook onze school.  Voorbije jaren mochten </w:t>
      </w:r>
      <w:r w:rsidR="00A76829">
        <w:rPr>
          <w:rStyle w:val="eop"/>
          <w:rFonts w:ascii="Calibri" w:hAnsi="Calibri" w:cs="Calibri"/>
          <w:sz w:val="22"/>
          <w:szCs w:val="22"/>
          <w:lang w:val="nl-NL"/>
        </w:rPr>
        <w:t xml:space="preserve">we </w:t>
      </w:r>
      <w:r>
        <w:rPr>
          <w:rStyle w:val="eop"/>
          <w:rFonts w:ascii="Calibri" w:hAnsi="Calibri" w:cs="Calibri"/>
          <w:sz w:val="22"/>
          <w:szCs w:val="22"/>
          <w:lang w:val="nl-NL"/>
        </w:rPr>
        <w:t>van de opbrengsten van deze dag</w:t>
      </w:r>
      <w:r w:rsidR="00A76829">
        <w:rPr>
          <w:rStyle w:val="eop"/>
          <w:rFonts w:ascii="Calibri" w:hAnsi="Calibri" w:cs="Calibri"/>
          <w:sz w:val="22"/>
          <w:szCs w:val="22"/>
          <w:lang w:val="nl-NL"/>
        </w:rPr>
        <w:t xml:space="preserve"> hele mooie projecten op school financieren.  Steunen kan via </w:t>
      </w:r>
      <w:hyperlink r:id="rId8" w:history="1">
        <w:r w:rsidR="00A76829" w:rsidRPr="005D5350">
          <w:rPr>
            <w:rStyle w:val="Hyperlink"/>
            <w:rFonts w:ascii="Calibri" w:hAnsi="Calibri" w:cs="Calibri"/>
            <w:sz w:val="22"/>
            <w:szCs w:val="22"/>
            <w:lang w:val="nl-NL"/>
          </w:rPr>
          <w:t>https://dagvandesolidariteit.be/</w:t>
        </w:r>
      </w:hyperlink>
    </w:p>
    <w:p w14:paraId="53330634" w14:textId="732A3C25" w:rsidR="00A76829" w:rsidRDefault="00A76829" w:rsidP="000E339A">
      <w:pPr>
        <w:pStyle w:val="paragraph"/>
        <w:textAlignment w:val="baseline"/>
        <w:rPr>
          <w:rStyle w:val="eop"/>
          <w:rFonts w:ascii="Calibri" w:hAnsi="Calibri" w:cs="Calibri"/>
          <w:sz w:val="22"/>
          <w:szCs w:val="22"/>
          <w:lang w:val="nl-NL"/>
        </w:rPr>
      </w:pPr>
    </w:p>
    <w:p w14:paraId="36524510" w14:textId="6FE2411D" w:rsidR="00A76829" w:rsidRDefault="00A76829"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Een fijn weekend!</w:t>
      </w:r>
    </w:p>
    <w:p w14:paraId="55E8F37D" w14:textId="77777777" w:rsidR="00A76829" w:rsidRDefault="00A76829" w:rsidP="000E339A">
      <w:pPr>
        <w:pStyle w:val="paragraph"/>
        <w:textAlignment w:val="baseline"/>
        <w:rPr>
          <w:rStyle w:val="eop"/>
          <w:rFonts w:ascii="Calibri" w:hAnsi="Calibri" w:cs="Calibri"/>
          <w:sz w:val="22"/>
          <w:szCs w:val="22"/>
          <w:lang w:val="nl-NL"/>
        </w:rPr>
      </w:pPr>
    </w:p>
    <w:p w14:paraId="719F4590" w14:textId="6F84E006" w:rsidR="00EE23C9" w:rsidRDefault="00EE23C9" w:rsidP="00765B1B">
      <w:pPr>
        <w:pStyle w:val="paragraph"/>
        <w:textAlignment w:val="baseline"/>
        <w:rPr>
          <w:rFonts w:ascii="Calibri" w:hAnsi="Calibri"/>
          <w:sz w:val="22"/>
          <w:szCs w:val="22"/>
        </w:rPr>
      </w:pPr>
      <w:r>
        <w:rPr>
          <w:rFonts w:ascii="Calibri" w:hAnsi="Calibri"/>
          <w:sz w:val="22"/>
          <w:szCs w:val="22"/>
        </w:rPr>
        <w:t>Bieke Verhoeven</w:t>
      </w:r>
    </w:p>
    <w:p w14:paraId="1923CAA7" w14:textId="300D9799" w:rsidR="00EE23C9" w:rsidRDefault="00EE23C9" w:rsidP="00765B1B">
      <w:pPr>
        <w:pStyle w:val="paragraph"/>
        <w:textAlignment w:val="baseline"/>
        <w:rPr>
          <w:rFonts w:ascii="Calibri" w:hAnsi="Calibri"/>
          <w:sz w:val="22"/>
          <w:szCs w:val="22"/>
        </w:rPr>
      </w:pPr>
      <w:r>
        <w:rPr>
          <w:rFonts w:ascii="Calibri" w:hAnsi="Calibri"/>
          <w:sz w:val="22"/>
          <w:szCs w:val="22"/>
        </w:rPr>
        <w:t>Juffen en meesters BKLO De Brem</w:t>
      </w:r>
    </w:p>
    <w:p w14:paraId="320AAE48" w14:textId="77777777" w:rsidR="0071132B" w:rsidRDefault="0071132B" w:rsidP="00063E39">
      <w:pPr>
        <w:pStyle w:val="paragraph"/>
        <w:textAlignment w:val="baseline"/>
        <w:rPr>
          <w:rFonts w:ascii="Calibri" w:hAnsi="Calibri"/>
          <w:sz w:val="22"/>
          <w:szCs w:val="22"/>
        </w:rPr>
      </w:pPr>
    </w:p>
    <w:sectPr w:rsidR="0071132B" w:rsidSect="00924B6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7"/>
  </w:num>
  <w:num w:numId="4">
    <w:abstractNumId w:val="0"/>
  </w:num>
  <w:num w:numId="5">
    <w:abstractNumId w:val="5"/>
  </w:num>
  <w:num w:numId="6">
    <w:abstractNumId w:val="8"/>
  </w:num>
  <w:num w:numId="7">
    <w:abstractNumId w:val="14"/>
  </w:num>
  <w:num w:numId="8">
    <w:abstractNumId w:val="4"/>
  </w:num>
  <w:num w:numId="9">
    <w:abstractNumId w:val="6"/>
  </w:num>
  <w:num w:numId="10">
    <w:abstractNumId w:val="15"/>
  </w:num>
  <w:num w:numId="11">
    <w:abstractNumId w:val="10"/>
  </w:num>
  <w:num w:numId="12">
    <w:abstractNumId w:val="0"/>
  </w:num>
  <w:num w:numId="13">
    <w:abstractNumId w:val="11"/>
  </w:num>
  <w:num w:numId="14">
    <w:abstractNumId w:val="9"/>
  </w:num>
  <w:num w:numId="15">
    <w:abstractNumId w:val="12"/>
  </w:num>
  <w:num w:numId="16">
    <w:abstractNumId w:val="13"/>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D78A4"/>
    <w:rsid w:val="000E188C"/>
    <w:rsid w:val="000E339A"/>
    <w:rsid w:val="00170783"/>
    <w:rsid w:val="00172732"/>
    <w:rsid w:val="001930C6"/>
    <w:rsid w:val="001A25E6"/>
    <w:rsid w:val="001B0DD6"/>
    <w:rsid w:val="001C504C"/>
    <w:rsid w:val="001D577D"/>
    <w:rsid w:val="001E1C96"/>
    <w:rsid w:val="001E2204"/>
    <w:rsid w:val="001F4276"/>
    <w:rsid w:val="002119F3"/>
    <w:rsid w:val="0021543D"/>
    <w:rsid w:val="002179B0"/>
    <w:rsid w:val="00230080"/>
    <w:rsid w:val="002A0D4C"/>
    <w:rsid w:val="002A397F"/>
    <w:rsid w:val="002D4F75"/>
    <w:rsid w:val="002D57C3"/>
    <w:rsid w:val="002E3074"/>
    <w:rsid w:val="002F3D15"/>
    <w:rsid w:val="002F683B"/>
    <w:rsid w:val="00330AEE"/>
    <w:rsid w:val="003823AF"/>
    <w:rsid w:val="0039557F"/>
    <w:rsid w:val="003C5FA4"/>
    <w:rsid w:val="00404704"/>
    <w:rsid w:val="00407F80"/>
    <w:rsid w:val="00430572"/>
    <w:rsid w:val="00455886"/>
    <w:rsid w:val="004A5823"/>
    <w:rsid w:val="004B182E"/>
    <w:rsid w:val="004D69E3"/>
    <w:rsid w:val="004E4D5C"/>
    <w:rsid w:val="00515A80"/>
    <w:rsid w:val="00541B17"/>
    <w:rsid w:val="005756A3"/>
    <w:rsid w:val="00606716"/>
    <w:rsid w:val="0065445A"/>
    <w:rsid w:val="0066175A"/>
    <w:rsid w:val="00661FB1"/>
    <w:rsid w:val="006B6954"/>
    <w:rsid w:val="006F5694"/>
    <w:rsid w:val="0071132B"/>
    <w:rsid w:val="00722208"/>
    <w:rsid w:val="00765B1B"/>
    <w:rsid w:val="00773F52"/>
    <w:rsid w:val="00777FDA"/>
    <w:rsid w:val="00782342"/>
    <w:rsid w:val="00785399"/>
    <w:rsid w:val="007D2EBA"/>
    <w:rsid w:val="007D4F9A"/>
    <w:rsid w:val="007D5681"/>
    <w:rsid w:val="007F4727"/>
    <w:rsid w:val="00821570"/>
    <w:rsid w:val="0085496B"/>
    <w:rsid w:val="008B364B"/>
    <w:rsid w:val="008B45D2"/>
    <w:rsid w:val="008C1E58"/>
    <w:rsid w:val="008E5A7C"/>
    <w:rsid w:val="008E6CB4"/>
    <w:rsid w:val="00902C36"/>
    <w:rsid w:val="00922C37"/>
    <w:rsid w:val="00924B65"/>
    <w:rsid w:val="009358FD"/>
    <w:rsid w:val="009761BE"/>
    <w:rsid w:val="0097656E"/>
    <w:rsid w:val="009957E3"/>
    <w:rsid w:val="00A070DC"/>
    <w:rsid w:val="00A15D48"/>
    <w:rsid w:val="00A76829"/>
    <w:rsid w:val="00A917AD"/>
    <w:rsid w:val="00AB6622"/>
    <w:rsid w:val="00AD2B2E"/>
    <w:rsid w:val="00B113F7"/>
    <w:rsid w:val="00B23378"/>
    <w:rsid w:val="00B30260"/>
    <w:rsid w:val="00B33DD3"/>
    <w:rsid w:val="00B86CB8"/>
    <w:rsid w:val="00B92BF6"/>
    <w:rsid w:val="00B92F48"/>
    <w:rsid w:val="00B93F26"/>
    <w:rsid w:val="00BA4982"/>
    <w:rsid w:val="00C011CD"/>
    <w:rsid w:val="00C51022"/>
    <w:rsid w:val="00C66AAF"/>
    <w:rsid w:val="00C75AE4"/>
    <w:rsid w:val="00C928BD"/>
    <w:rsid w:val="00CA3C86"/>
    <w:rsid w:val="00CB40B0"/>
    <w:rsid w:val="00D407B0"/>
    <w:rsid w:val="00D673B8"/>
    <w:rsid w:val="00D87E0E"/>
    <w:rsid w:val="00D92A08"/>
    <w:rsid w:val="00DE5D85"/>
    <w:rsid w:val="00E43DCE"/>
    <w:rsid w:val="00E515D3"/>
    <w:rsid w:val="00E76352"/>
    <w:rsid w:val="00EA1573"/>
    <w:rsid w:val="00EA3563"/>
    <w:rsid w:val="00EC0188"/>
    <w:rsid w:val="00ED3014"/>
    <w:rsid w:val="00EE23C9"/>
    <w:rsid w:val="00EF0AB9"/>
    <w:rsid w:val="00EF29F9"/>
    <w:rsid w:val="00F05450"/>
    <w:rsid w:val="00F15084"/>
    <w:rsid w:val="00F22762"/>
    <w:rsid w:val="00F36707"/>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gvandesolidariteit.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3</TotalTime>
  <Pages>1</Pages>
  <Words>352</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2020-08-24T08:25:00Z</cp:lastPrinted>
  <dcterms:created xsi:type="dcterms:W3CDTF">2020-09-04T12:31:00Z</dcterms:created>
  <dcterms:modified xsi:type="dcterms:W3CDTF">2020-09-04T12:31:00Z</dcterms:modified>
</cp:coreProperties>
</file>