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FF4" w14:textId="4B2C9703" w:rsidR="004B182E" w:rsidRDefault="00330AEE" w:rsidP="00330AEE">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0D238B">
        <w:rPr>
          <w:noProof/>
        </w:rPr>
        <w:t>4 september 2020</w:t>
      </w:r>
      <w:r w:rsidR="002A0D4C">
        <w:fldChar w:fldCharType="end"/>
      </w:r>
    </w:p>
    <w:p w14:paraId="55075C0D" w14:textId="494B1AA8" w:rsidR="0085496B" w:rsidRDefault="0085496B" w:rsidP="0085496B">
      <w:pPr>
        <w:spacing w:after="0" w:line="360" w:lineRule="auto"/>
      </w:pPr>
    </w:p>
    <w:p w14:paraId="614A6F5A" w14:textId="7F9EC51B" w:rsidR="00A735E1" w:rsidRDefault="00A735E1" w:rsidP="0085496B">
      <w:pPr>
        <w:spacing w:after="0" w:line="360" w:lineRule="auto"/>
      </w:pPr>
    </w:p>
    <w:p w14:paraId="08FC8EDA" w14:textId="5C01065A" w:rsidR="00A735E1" w:rsidRDefault="00A735E1" w:rsidP="0085496B">
      <w:pPr>
        <w:spacing w:after="0" w:line="360" w:lineRule="auto"/>
      </w:pPr>
    </w:p>
    <w:p w14:paraId="2E5D9DA3" w14:textId="5875421E" w:rsidR="00A735E1" w:rsidRDefault="00A735E1" w:rsidP="0085496B">
      <w:pPr>
        <w:spacing w:after="0" w:line="360" w:lineRule="auto"/>
      </w:pPr>
    </w:p>
    <w:p w14:paraId="257652D0" w14:textId="77777777" w:rsidR="00A735E1" w:rsidRDefault="00A735E1" w:rsidP="0085496B">
      <w:pPr>
        <w:spacing w:after="0" w:line="360" w:lineRule="auto"/>
      </w:pPr>
    </w:p>
    <w:p w14:paraId="70FABD0A" w14:textId="77777777" w:rsidR="008B45D2" w:rsidRDefault="008B45D2" w:rsidP="008B45D2">
      <w:pPr>
        <w:pStyle w:val="paragraph"/>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54914DF5" w14:textId="6AB80308" w:rsidR="00EE23C9" w:rsidRDefault="00A735E1" w:rsidP="00EE23C9">
      <w:pPr>
        <w:pStyle w:val="Normaalweb"/>
        <w:shd w:val="clear" w:color="auto" w:fill="FFFFFF"/>
        <w:spacing w:before="0" w:beforeAutospacing="0" w:after="0" w:afterAutospacing="0"/>
        <w:rPr>
          <w:color w:val="000000"/>
        </w:rPr>
      </w:pPr>
      <w:r>
        <w:rPr>
          <w:rFonts w:ascii="inherit" w:hAnsi="inherit" w:cs="Calibri"/>
          <w:b/>
          <w:bCs/>
          <w:color w:val="000000"/>
          <w:sz w:val="72"/>
          <w:szCs w:val="72"/>
          <w:bdr w:val="none" w:sz="0" w:space="0" w:color="auto" w:frame="1"/>
          <w:shd w:val="clear" w:color="auto" w:fill="FFFFFF"/>
          <w:lang w:val="nl-NL"/>
        </w:rPr>
        <w:t xml:space="preserve">EXTRA </w:t>
      </w:r>
      <w:r w:rsidR="00EE23C9">
        <w:rPr>
          <w:rFonts w:ascii="inherit" w:hAnsi="inherit" w:cs="Calibri"/>
          <w:b/>
          <w:bCs/>
          <w:color w:val="000000"/>
          <w:sz w:val="72"/>
          <w:szCs w:val="72"/>
          <w:bdr w:val="none" w:sz="0" w:space="0" w:color="auto" w:frame="1"/>
          <w:shd w:val="clear" w:color="auto" w:fill="FFFFFF"/>
          <w:lang w:val="nl-NL"/>
        </w:rPr>
        <w:t>Nieuwsbrief</w:t>
      </w:r>
      <w:r>
        <w:rPr>
          <w:rFonts w:ascii="inherit" w:hAnsi="inherit" w:cs="Calibri"/>
          <w:b/>
          <w:bCs/>
          <w:color w:val="000000"/>
          <w:sz w:val="72"/>
          <w:szCs w:val="72"/>
          <w:bdr w:val="none" w:sz="0" w:space="0" w:color="auto" w:frame="1"/>
          <w:shd w:val="clear" w:color="auto" w:fill="FFFFFF"/>
          <w:lang w:val="nl-NL"/>
        </w:rPr>
        <w:t xml:space="preserve"> </w:t>
      </w:r>
    </w:p>
    <w:p w14:paraId="05A2B3F4" w14:textId="77777777" w:rsidR="00EE23C9" w:rsidRDefault="00EE23C9" w:rsidP="00EE23C9">
      <w:pPr>
        <w:pStyle w:val="paragraph"/>
        <w:textAlignment w:val="baseline"/>
        <w:rPr>
          <w:rStyle w:val="normaltextrun1"/>
          <w:rFonts w:ascii="Calibri" w:hAnsi="Calibri" w:cs="Calibri"/>
          <w:sz w:val="22"/>
          <w:szCs w:val="22"/>
        </w:rPr>
      </w:pPr>
    </w:p>
    <w:p w14:paraId="62BE1D89" w14:textId="6D72B7F9" w:rsidR="00EE23C9" w:rsidRDefault="00EE23C9" w:rsidP="008B45D2">
      <w:pPr>
        <w:pStyle w:val="paragraph"/>
        <w:ind w:left="360"/>
        <w:textAlignment w:val="baseline"/>
        <w:rPr>
          <w:rStyle w:val="normaltextrun1"/>
          <w:rFonts w:ascii="Calibri" w:hAnsi="Calibri" w:cs="Calibri"/>
          <w:sz w:val="22"/>
          <w:szCs w:val="22"/>
        </w:rPr>
      </w:pPr>
    </w:p>
    <w:p w14:paraId="6508CE5B" w14:textId="1DE15F7D" w:rsidR="00A735E1" w:rsidRDefault="00A735E1" w:rsidP="008B45D2">
      <w:pPr>
        <w:pStyle w:val="paragraph"/>
        <w:ind w:left="360"/>
        <w:textAlignment w:val="baseline"/>
        <w:rPr>
          <w:rStyle w:val="normaltextrun1"/>
          <w:rFonts w:ascii="Calibri" w:hAnsi="Calibri" w:cs="Calibri"/>
          <w:sz w:val="22"/>
          <w:szCs w:val="22"/>
        </w:rPr>
      </w:pPr>
    </w:p>
    <w:p w14:paraId="6A18FD7F" w14:textId="5BC1EF17" w:rsidR="00A735E1" w:rsidRDefault="00A735E1" w:rsidP="008B45D2">
      <w:pPr>
        <w:pStyle w:val="paragraph"/>
        <w:ind w:left="360"/>
        <w:textAlignment w:val="baseline"/>
        <w:rPr>
          <w:rStyle w:val="normaltextrun1"/>
          <w:rFonts w:ascii="Calibri" w:hAnsi="Calibri" w:cs="Calibri"/>
          <w:sz w:val="22"/>
          <w:szCs w:val="22"/>
        </w:rPr>
      </w:pPr>
    </w:p>
    <w:p w14:paraId="39FE2C28" w14:textId="66F0DC76" w:rsidR="00A735E1" w:rsidRDefault="00A735E1" w:rsidP="008B45D2">
      <w:pPr>
        <w:pStyle w:val="paragraph"/>
        <w:ind w:left="360"/>
        <w:textAlignment w:val="baseline"/>
        <w:rPr>
          <w:rStyle w:val="normaltextrun1"/>
          <w:rFonts w:ascii="Calibri" w:hAnsi="Calibri" w:cs="Calibri"/>
          <w:sz w:val="22"/>
          <w:szCs w:val="22"/>
        </w:rPr>
      </w:pPr>
    </w:p>
    <w:p w14:paraId="41468437" w14:textId="77777777" w:rsidR="00A735E1" w:rsidRDefault="00A735E1" w:rsidP="008B45D2">
      <w:pPr>
        <w:pStyle w:val="paragraph"/>
        <w:ind w:left="360"/>
        <w:textAlignment w:val="baseline"/>
        <w:rPr>
          <w:rStyle w:val="normaltextrun1"/>
          <w:rFonts w:ascii="Calibri" w:hAnsi="Calibri" w:cs="Calibri"/>
          <w:sz w:val="22"/>
          <w:szCs w:val="22"/>
        </w:rPr>
      </w:pPr>
    </w:p>
    <w:p w14:paraId="56614C4F" w14:textId="77777777" w:rsidR="00F05450" w:rsidRDefault="00F05450" w:rsidP="00063E39">
      <w:pPr>
        <w:pStyle w:val="paragraph"/>
        <w:textAlignment w:val="baseline"/>
        <w:rPr>
          <w:rStyle w:val="normaltextrun1"/>
          <w:rFonts w:ascii="Calibri" w:hAnsi="Calibri" w:cs="Calibri"/>
          <w:sz w:val="22"/>
          <w:szCs w:val="22"/>
        </w:rPr>
      </w:pPr>
    </w:p>
    <w:p w14:paraId="5E3327C9" w14:textId="4DDE4306" w:rsidR="008B45D2" w:rsidRDefault="008B45D2" w:rsidP="00765B1B">
      <w:pPr>
        <w:pStyle w:val="paragraph"/>
        <w:textAlignment w:val="baseline"/>
        <w:rPr>
          <w:rStyle w:val="eop"/>
          <w:lang w:val="nl-NL"/>
        </w:rPr>
      </w:pPr>
      <w:r>
        <w:rPr>
          <w:rStyle w:val="normaltextrun1"/>
          <w:rFonts w:ascii="Calibri" w:hAnsi="Calibri" w:cs="Calibri"/>
          <w:sz w:val="22"/>
          <w:szCs w:val="22"/>
        </w:rPr>
        <w:t>Beste ouders, </w:t>
      </w:r>
      <w:r>
        <w:rPr>
          <w:rStyle w:val="eop"/>
          <w:rFonts w:ascii="Calibri" w:hAnsi="Calibri" w:cs="Calibri"/>
          <w:sz w:val="22"/>
          <w:szCs w:val="22"/>
          <w:lang w:val="nl-NL"/>
        </w:rPr>
        <w:t> </w:t>
      </w:r>
    </w:p>
    <w:p w14:paraId="6E6FD341" w14:textId="77777777" w:rsidR="000D238B" w:rsidRDefault="000D238B" w:rsidP="00765B1B">
      <w:pPr>
        <w:pStyle w:val="paragraph"/>
        <w:textAlignment w:val="baseline"/>
        <w:rPr>
          <w:rStyle w:val="eop"/>
          <w:rFonts w:ascii="Calibri" w:hAnsi="Calibri" w:cs="Calibri"/>
          <w:sz w:val="22"/>
          <w:szCs w:val="22"/>
          <w:lang w:val="nl-NL"/>
        </w:rPr>
      </w:pPr>
    </w:p>
    <w:p w14:paraId="68181FD2" w14:textId="77777777" w:rsidR="000D238B" w:rsidRDefault="000D238B" w:rsidP="00765B1B">
      <w:pPr>
        <w:pStyle w:val="paragraph"/>
        <w:textAlignment w:val="baseline"/>
        <w:rPr>
          <w:rStyle w:val="eop"/>
          <w:rFonts w:ascii="Calibri" w:hAnsi="Calibri" w:cs="Calibri"/>
          <w:sz w:val="22"/>
          <w:szCs w:val="22"/>
          <w:lang w:val="nl-NL"/>
        </w:rPr>
      </w:pPr>
    </w:p>
    <w:p w14:paraId="6120F42D" w14:textId="4F17FC43" w:rsidR="00A735E1" w:rsidRDefault="000D238B" w:rsidP="00765B1B">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We hoorden vanmorgen dat jullie bus vanmorgen niet is uitgereden of veel later is uitgereden dan afgesproken.  We betreuren dit en willen ons hiervoor (opnieuw) excuseren.  Dat de bus niet was uitgereden ontdekten we pas na de telefoontjes en berichten die jullie stuurden.  </w:t>
      </w:r>
      <w:r>
        <w:rPr>
          <w:rStyle w:val="eop"/>
          <w:rFonts w:ascii="Calibri" w:hAnsi="Calibri" w:cs="Calibri"/>
          <w:sz w:val="22"/>
          <w:szCs w:val="22"/>
          <w:lang w:val="nl-NL"/>
        </w:rPr>
        <w:br/>
        <w:t xml:space="preserve">De busmaatschappij zal worden aangesproken over haar verantwoordelijkheden.  Ondertussen gingen wij vandaag opnieuw op zoek naar een </w:t>
      </w:r>
      <w:proofErr w:type="spellStart"/>
      <w:r>
        <w:rPr>
          <w:rStyle w:val="eop"/>
          <w:rFonts w:ascii="Calibri" w:hAnsi="Calibri" w:cs="Calibri"/>
          <w:sz w:val="22"/>
          <w:szCs w:val="22"/>
          <w:lang w:val="nl-NL"/>
        </w:rPr>
        <w:t>busbegeleidster</w:t>
      </w:r>
      <w:proofErr w:type="spellEnd"/>
      <w:r>
        <w:rPr>
          <w:rStyle w:val="eop"/>
          <w:rFonts w:ascii="Calibri" w:hAnsi="Calibri" w:cs="Calibri"/>
          <w:sz w:val="22"/>
          <w:szCs w:val="22"/>
          <w:lang w:val="nl-NL"/>
        </w:rPr>
        <w:t>.  Vanaf vanavond zal Vivianne jullie kinderen veilig thuisbrengen.</w:t>
      </w:r>
      <w:r w:rsidR="00A735E1">
        <w:rPr>
          <w:rStyle w:val="eop"/>
          <w:rFonts w:ascii="Calibri" w:hAnsi="Calibri" w:cs="Calibri"/>
          <w:sz w:val="22"/>
          <w:szCs w:val="22"/>
          <w:lang w:val="nl-NL"/>
        </w:rPr>
        <w:t xml:space="preserve">  Je kan haar, indien nodig, bereiken op het telefoonnummer</w:t>
      </w:r>
      <w:r>
        <w:rPr>
          <w:rStyle w:val="eop"/>
          <w:rFonts w:ascii="Calibri" w:hAnsi="Calibri" w:cs="Calibri"/>
          <w:sz w:val="22"/>
          <w:szCs w:val="22"/>
          <w:lang w:val="nl-NL"/>
        </w:rPr>
        <w:t xml:space="preserve"> 0473/720864.</w:t>
      </w:r>
    </w:p>
    <w:p w14:paraId="27B46874" w14:textId="77777777" w:rsidR="000D238B" w:rsidRDefault="000D238B" w:rsidP="00765B1B">
      <w:pPr>
        <w:pStyle w:val="paragraph"/>
        <w:textAlignment w:val="baseline"/>
        <w:rPr>
          <w:rStyle w:val="eop"/>
          <w:rFonts w:ascii="Calibri" w:hAnsi="Calibri" w:cs="Calibri"/>
          <w:sz w:val="22"/>
          <w:szCs w:val="22"/>
          <w:lang w:val="nl-NL"/>
        </w:rPr>
      </w:pPr>
    </w:p>
    <w:p w14:paraId="452E9370" w14:textId="6234392F" w:rsidR="00A735E1" w:rsidRDefault="00A735E1" w:rsidP="00765B1B">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 xml:space="preserve">We </w:t>
      </w:r>
      <w:r w:rsidR="000D238B">
        <w:rPr>
          <w:rStyle w:val="eop"/>
          <w:rFonts w:ascii="Calibri" w:hAnsi="Calibri" w:cs="Calibri"/>
          <w:sz w:val="22"/>
          <w:szCs w:val="22"/>
          <w:lang w:val="nl-NL"/>
        </w:rPr>
        <w:t>begrijpen dat jullie boos zijn en duidelijkheid willen</w:t>
      </w:r>
      <w:r>
        <w:rPr>
          <w:rStyle w:val="eop"/>
          <w:rFonts w:ascii="Calibri" w:hAnsi="Calibri" w:cs="Calibri"/>
          <w:sz w:val="22"/>
          <w:szCs w:val="22"/>
          <w:lang w:val="nl-NL"/>
        </w:rPr>
        <w:t xml:space="preserve">. </w:t>
      </w:r>
      <w:r w:rsidR="000D238B">
        <w:rPr>
          <w:rStyle w:val="eop"/>
          <w:rFonts w:ascii="Calibri" w:hAnsi="Calibri" w:cs="Calibri"/>
          <w:sz w:val="22"/>
          <w:szCs w:val="22"/>
          <w:lang w:val="nl-NL"/>
        </w:rPr>
        <w:t xml:space="preserve"> De lange busritten, geen of onduidelijke communicatie, verkeerd doorgeven van uren,… zijn zaken die moeten worden opgelost.   We vragen aan De Lijn een wijziging in hun </w:t>
      </w:r>
      <w:proofErr w:type="spellStart"/>
      <w:r w:rsidR="000D238B">
        <w:rPr>
          <w:rStyle w:val="eop"/>
          <w:rFonts w:ascii="Calibri" w:hAnsi="Calibri" w:cs="Calibri"/>
          <w:sz w:val="22"/>
          <w:szCs w:val="22"/>
          <w:lang w:val="nl-NL"/>
        </w:rPr>
        <w:t>buslijsten</w:t>
      </w:r>
      <w:proofErr w:type="spellEnd"/>
      <w:r w:rsidR="000D238B">
        <w:rPr>
          <w:rStyle w:val="eop"/>
          <w:rFonts w:ascii="Calibri" w:hAnsi="Calibri" w:cs="Calibri"/>
          <w:sz w:val="22"/>
          <w:szCs w:val="22"/>
          <w:lang w:val="nl-NL"/>
        </w:rPr>
        <w:t xml:space="preserve"> en hopen deze echt zo snel mogelijk te ontvangen.  Ondertussen hopen we nog steeds op jullie begrip en hopen we ook echt dat het busvervoer alleen nog maar beter kan verlopen vanaf maandag.</w:t>
      </w:r>
    </w:p>
    <w:p w14:paraId="5B0BE77F" w14:textId="77777777" w:rsidR="00A735E1" w:rsidRDefault="00A735E1" w:rsidP="00765B1B">
      <w:pPr>
        <w:pStyle w:val="paragraph"/>
        <w:textAlignment w:val="baseline"/>
        <w:rPr>
          <w:rFonts w:ascii="Calibri" w:hAnsi="Calibri"/>
          <w:sz w:val="22"/>
          <w:szCs w:val="22"/>
          <w:lang w:val="nl-NL"/>
        </w:rPr>
      </w:pPr>
    </w:p>
    <w:p w14:paraId="336DC821" w14:textId="1DE3174C" w:rsidR="00F05450" w:rsidRDefault="00F05450" w:rsidP="00765B1B">
      <w:pPr>
        <w:pStyle w:val="paragraph"/>
        <w:textAlignment w:val="baseline"/>
        <w:rPr>
          <w:rFonts w:ascii="Calibri" w:hAnsi="Calibri"/>
          <w:sz w:val="22"/>
          <w:szCs w:val="22"/>
          <w:lang w:val="nl-NL"/>
        </w:rPr>
      </w:pPr>
      <w:r>
        <w:rPr>
          <w:rFonts w:ascii="Calibri" w:hAnsi="Calibri"/>
          <w:sz w:val="22"/>
          <w:szCs w:val="22"/>
          <w:lang w:val="nl-NL"/>
        </w:rPr>
        <w:t>Met vriendelijke groeten</w:t>
      </w:r>
    </w:p>
    <w:p w14:paraId="719F4590" w14:textId="6F84E006" w:rsidR="00EE23C9" w:rsidRDefault="00EE23C9" w:rsidP="00765B1B">
      <w:pPr>
        <w:pStyle w:val="paragraph"/>
        <w:textAlignment w:val="baseline"/>
        <w:rPr>
          <w:rFonts w:ascii="Calibri" w:hAnsi="Calibri"/>
          <w:sz w:val="22"/>
          <w:szCs w:val="22"/>
        </w:rPr>
      </w:pPr>
      <w:r>
        <w:rPr>
          <w:rFonts w:ascii="Calibri" w:hAnsi="Calibri"/>
          <w:sz w:val="22"/>
          <w:szCs w:val="22"/>
        </w:rPr>
        <w:t>Bieke Verhoeven</w:t>
      </w:r>
    </w:p>
    <w:p w14:paraId="1923CAA7" w14:textId="300D9799" w:rsidR="00EE23C9" w:rsidRDefault="00EE23C9" w:rsidP="00765B1B">
      <w:pPr>
        <w:pStyle w:val="paragraph"/>
        <w:textAlignment w:val="baseline"/>
        <w:rPr>
          <w:rFonts w:ascii="Calibri" w:hAnsi="Calibri"/>
          <w:sz w:val="22"/>
          <w:szCs w:val="22"/>
        </w:rPr>
      </w:pPr>
      <w:r>
        <w:rPr>
          <w:rFonts w:ascii="Calibri" w:hAnsi="Calibri"/>
          <w:sz w:val="22"/>
          <w:szCs w:val="22"/>
        </w:rPr>
        <w:t>Juffen en meesters BKLO De Brem</w:t>
      </w:r>
    </w:p>
    <w:p w14:paraId="320AAE48" w14:textId="77777777" w:rsidR="0071132B" w:rsidRDefault="0071132B" w:rsidP="00063E39">
      <w:pPr>
        <w:pStyle w:val="paragraph"/>
        <w:textAlignment w:val="baseline"/>
        <w:rPr>
          <w:rFonts w:ascii="Calibri" w:hAnsi="Calibri"/>
          <w:sz w:val="22"/>
          <w:szCs w:val="22"/>
        </w:rPr>
      </w:pPr>
    </w:p>
    <w:sectPr w:rsidR="0071132B" w:rsidSect="00924B6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4"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7"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9"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7"/>
  </w:num>
  <w:num w:numId="4">
    <w:abstractNumId w:val="0"/>
  </w:num>
  <w:num w:numId="5">
    <w:abstractNumId w:val="5"/>
  </w:num>
  <w:num w:numId="6">
    <w:abstractNumId w:val="8"/>
  </w:num>
  <w:num w:numId="7">
    <w:abstractNumId w:val="14"/>
  </w:num>
  <w:num w:numId="8">
    <w:abstractNumId w:val="4"/>
  </w:num>
  <w:num w:numId="9">
    <w:abstractNumId w:val="6"/>
  </w:num>
  <w:num w:numId="10">
    <w:abstractNumId w:val="15"/>
  </w:num>
  <w:num w:numId="11">
    <w:abstractNumId w:val="10"/>
  </w:num>
  <w:num w:numId="12">
    <w:abstractNumId w:val="0"/>
  </w:num>
  <w:num w:numId="13">
    <w:abstractNumId w:val="11"/>
  </w:num>
  <w:num w:numId="14">
    <w:abstractNumId w:val="9"/>
  </w:num>
  <w:num w:numId="15">
    <w:abstractNumId w:val="12"/>
  </w:num>
  <w:num w:numId="16">
    <w:abstractNumId w:val="13"/>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D238B"/>
    <w:rsid w:val="000D78A4"/>
    <w:rsid w:val="000E339A"/>
    <w:rsid w:val="00170783"/>
    <w:rsid w:val="00172732"/>
    <w:rsid w:val="001930C6"/>
    <w:rsid w:val="001A25E6"/>
    <w:rsid w:val="001B0DD6"/>
    <w:rsid w:val="001C504C"/>
    <w:rsid w:val="001D577D"/>
    <w:rsid w:val="001E1C96"/>
    <w:rsid w:val="001E2204"/>
    <w:rsid w:val="001F4276"/>
    <w:rsid w:val="002119F3"/>
    <w:rsid w:val="0021543D"/>
    <w:rsid w:val="002179B0"/>
    <w:rsid w:val="00230080"/>
    <w:rsid w:val="002A0D4C"/>
    <w:rsid w:val="002A397F"/>
    <w:rsid w:val="002D4F75"/>
    <w:rsid w:val="002D57C3"/>
    <w:rsid w:val="002E3074"/>
    <w:rsid w:val="002F3D15"/>
    <w:rsid w:val="002F683B"/>
    <w:rsid w:val="00330AEE"/>
    <w:rsid w:val="003823AF"/>
    <w:rsid w:val="0039557F"/>
    <w:rsid w:val="003C5FA4"/>
    <w:rsid w:val="00404704"/>
    <w:rsid w:val="00407F80"/>
    <w:rsid w:val="00430572"/>
    <w:rsid w:val="00455886"/>
    <w:rsid w:val="004A5823"/>
    <w:rsid w:val="004B182E"/>
    <w:rsid w:val="004D69E3"/>
    <w:rsid w:val="004E4D5C"/>
    <w:rsid w:val="00515A80"/>
    <w:rsid w:val="00541B17"/>
    <w:rsid w:val="005756A3"/>
    <w:rsid w:val="00606716"/>
    <w:rsid w:val="0065445A"/>
    <w:rsid w:val="0066175A"/>
    <w:rsid w:val="006B6954"/>
    <w:rsid w:val="006F5694"/>
    <w:rsid w:val="0071132B"/>
    <w:rsid w:val="00765B1B"/>
    <w:rsid w:val="00773F52"/>
    <w:rsid w:val="00777FDA"/>
    <w:rsid w:val="00782342"/>
    <w:rsid w:val="00785399"/>
    <w:rsid w:val="007D2EBA"/>
    <w:rsid w:val="007D4F9A"/>
    <w:rsid w:val="007D5681"/>
    <w:rsid w:val="00821570"/>
    <w:rsid w:val="0085496B"/>
    <w:rsid w:val="008B364B"/>
    <w:rsid w:val="008B45D2"/>
    <w:rsid w:val="008C1E58"/>
    <w:rsid w:val="008E5A7C"/>
    <w:rsid w:val="008E6CB4"/>
    <w:rsid w:val="00902C36"/>
    <w:rsid w:val="00922C37"/>
    <w:rsid w:val="00924B65"/>
    <w:rsid w:val="009358FD"/>
    <w:rsid w:val="009761BE"/>
    <w:rsid w:val="0097656E"/>
    <w:rsid w:val="009957E3"/>
    <w:rsid w:val="00A070DC"/>
    <w:rsid w:val="00A15D48"/>
    <w:rsid w:val="00A72109"/>
    <w:rsid w:val="00A735E1"/>
    <w:rsid w:val="00A917AD"/>
    <w:rsid w:val="00AB6622"/>
    <w:rsid w:val="00AD2B2E"/>
    <w:rsid w:val="00B113F7"/>
    <w:rsid w:val="00B23378"/>
    <w:rsid w:val="00B30260"/>
    <w:rsid w:val="00B33DD3"/>
    <w:rsid w:val="00B86CB8"/>
    <w:rsid w:val="00B92BF6"/>
    <w:rsid w:val="00B92F48"/>
    <w:rsid w:val="00B93F26"/>
    <w:rsid w:val="00BA4982"/>
    <w:rsid w:val="00C011CD"/>
    <w:rsid w:val="00C51022"/>
    <w:rsid w:val="00C66AAF"/>
    <w:rsid w:val="00C75AE4"/>
    <w:rsid w:val="00C928BD"/>
    <w:rsid w:val="00CA3C86"/>
    <w:rsid w:val="00CB40B0"/>
    <w:rsid w:val="00D407B0"/>
    <w:rsid w:val="00D673B8"/>
    <w:rsid w:val="00D87E0E"/>
    <w:rsid w:val="00D92A08"/>
    <w:rsid w:val="00DE5D85"/>
    <w:rsid w:val="00E43DCE"/>
    <w:rsid w:val="00E515D3"/>
    <w:rsid w:val="00E76352"/>
    <w:rsid w:val="00EA1573"/>
    <w:rsid w:val="00EA3563"/>
    <w:rsid w:val="00EC0188"/>
    <w:rsid w:val="00ED3014"/>
    <w:rsid w:val="00EE23C9"/>
    <w:rsid w:val="00EF0AB9"/>
    <w:rsid w:val="00EF29F9"/>
    <w:rsid w:val="00F05450"/>
    <w:rsid w:val="00F15084"/>
    <w:rsid w:val="00F22762"/>
    <w:rsid w:val="00F36707"/>
    <w:rsid w:val="00FF6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2</TotalTime>
  <Pages>1</Pages>
  <Words>181</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2020-09-03T13:11:00Z</cp:lastPrinted>
  <dcterms:created xsi:type="dcterms:W3CDTF">2020-09-04T11:47:00Z</dcterms:created>
  <dcterms:modified xsi:type="dcterms:W3CDTF">2020-09-04T11:47:00Z</dcterms:modified>
</cp:coreProperties>
</file>