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EFF4" w14:textId="232EED3D" w:rsidR="004B182E" w:rsidRDefault="00330AEE" w:rsidP="00330AEE">
      <w:pPr>
        <w:spacing w:after="0" w:line="360" w:lineRule="auto"/>
        <w:jc w:val="right"/>
      </w:pPr>
      <w:r>
        <w:t xml:space="preserve">Oud-Turnhout, </w:t>
      </w:r>
      <w:r w:rsidR="002A0D4C">
        <w:fldChar w:fldCharType="begin"/>
      </w:r>
      <w:r w:rsidR="002A0D4C">
        <w:instrText xml:space="preserve"> TIME \@ "d MMMM yyyy" </w:instrText>
      </w:r>
      <w:r w:rsidR="002A0D4C">
        <w:fldChar w:fldCharType="separate"/>
      </w:r>
      <w:r w:rsidR="00A735E1">
        <w:rPr>
          <w:noProof/>
        </w:rPr>
        <w:t>3 september 2020</w:t>
      </w:r>
      <w:r w:rsidR="002A0D4C">
        <w:fldChar w:fldCharType="end"/>
      </w:r>
    </w:p>
    <w:p w14:paraId="55075C0D" w14:textId="494B1AA8" w:rsidR="0085496B" w:rsidRDefault="0085496B" w:rsidP="0085496B">
      <w:pPr>
        <w:spacing w:after="0" w:line="360" w:lineRule="auto"/>
      </w:pPr>
    </w:p>
    <w:p w14:paraId="614A6F5A" w14:textId="7F9EC51B" w:rsidR="00A735E1" w:rsidRDefault="00A735E1" w:rsidP="0085496B">
      <w:pPr>
        <w:spacing w:after="0" w:line="360" w:lineRule="auto"/>
      </w:pPr>
    </w:p>
    <w:p w14:paraId="08FC8EDA" w14:textId="5C01065A" w:rsidR="00A735E1" w:rsidRDefault="00A735E1" w:rsidP="0085496B">
      <w:pPr>
        <w:spacing w:after="0" w:line="360" w:lineRule="auto"/>
      </w:pPr>
    </w:p>
    <w:p w14:paraId="2E5D9DA3" w14:textId="5875421E" w:rsidR="00A735E1" w:rsidRDefault="00A735E1" w:rsidP="0085496B">
      <w:pPr>
        <w:spacing w:after="0" w:line="360" w:lineRule="auto"/>
      </w:pPr>
    </w:p>
    <w:p w14:paraId="257652D0" w14:textId="77777777" w:rsidR="00A735E1" w:rsidRDefault="00A735E1" w:rsidP="0085496B">
      <w:pPr>
        <w:spacing w:after="0" w:line="360" w:lineRule="auto"/>
      </w:pPr>
    </w:p>
    <w:p w14:paraId="70FABD0A" w14:textId="77777777" w:rsidR="008B45D2" w:rsidRDefault="008B45D2" w:rsidP="008B45D2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54914DF5" w14:textId="6AB80308" w:rsidR="00EE23C9" w:rsidRDefault="00A735E1" w:rsidP="00EE23C9">
      <w:pPr>
        <w:pStyle w:val="Norma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 w:cs="Calibr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  <w:lang w:val="nl-NL"/>
        </w:rPr>
        <w:t xml:space="preserve">EXTRA </w:t>
      </w:r>
      <w:r w:rsidR="00EE23C9">
        <w:rPr>
          <w:rFonts w:ascii="inherit" w:hAnsi="inherit" w:cs="Calibr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  <w:lang w:val="nl-NL"/>
        </w:rPr>
        <w:t>Nieuwsbrief</w:t>
      </w:r>
      <w:r>
        <w:rPr>
          <w:rFonts w:ascii="inherit" w:hAnsi="inherit" w:cs="Calibri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  <w:lang w:val="nl-NL"/>
        </w:rPr>
        <w:t xml:space="preserve"> </w:t>
      </w:r>
    </w:p>
    <w:p w14:paraId="05A2B3F4" w14:textId="77777777" w:rsidR="00EE23C9" w:rsidRDefault="00EE23C9" w:rsidP="00EE23C9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62BE1D89" w14:textId="6D72B7F9" w:rsidR="00EE23C9" w:rsidRDefault="00EE23C9" w:rsidP="008B45D2">
      <w:pPr>
        <w:pStyle w:val="paragraph"/>
        <w:ind w:left="360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6508CE5B" w14:textId="1DE15F7D" w:rsidR="00A735E1" w:rsidRDefault="00A735E1" w:rsidP="008B45D2">
      <w:pPr>
        <w:pStyle w:val="paragraph"/>
        <w:ind w:left="360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6A18FD7F" w14:textId="5BC1EF17" w:rsidR="00A735E1" w:rsidRDefault="00A735E1" w:rsidP="008B45D2">
      <w:pPr>
        <w:pStyle w:val="paragraph"/>
        <w:ind w:left="360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39FE2C28" w14:textId="66F0DC76" w:rsidR="00A735E1" w:rsidRDefault="00A735E1" w:rsidP="008B45D2">
      <w:pPr>
        <w:pStyle w:val="paragraph"/>
        <w:ind w:left="360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41468437" w14:textId="77777777" w:rsidR="00A735E1" w:rsidRDefault="00A735E1" w:rsidP="008B45D2">
      <w:pPr>
        <w:pStyle w:val="paragraph"/>
        <w:ind w:left="360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56614C4F" w14:textId="77777777" w:rsidR="00F05450" w:rsidRDefault="00F05450" w:rsidP="00063E39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5E3327C9" w14:textId="4DDE4306" w:rsidR="008B45D2" w:rsidRDefault="008B45D2" w:rsidP="00765B1B">
      <w:pPr>
        <w:pStyle w:val="paragraph"/>
        <w:textAlignment w:val="baseline"/>
        <w:rPr>
          <w:rStyle w:val="eop"/>
          <w:lang w:val="nl-NL"/>
        </w:rPr>
      </w:pPr>
      <w:r>
        <w:rPr>
          <w:rStyle w:val="normaltextrun1"/>
          <w:rFonts w:ascii="Calibri" w:hAnsi="Calibri" w:cs="Calibri"/>
          <w:sz w:val="22"/>
          <w:szCs w:val="22"/>
        </w:rPr>
        <w:t>Beste ouders, 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2DC3DB00" w14:textId="72972E05" w:rsidR="007D2EBA" w:rsidRDefault="007D2EBA" w:rsidP="000E339A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</w:p>
    <w:p w14:paraId="2CCD7592" w14:textId="61243056" w:rsidR="007D2EBA" w:rsidRDefault="007D2EBA" w:rsidP="000E339A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</w:p>
    <w:p w14:paraId="2A5235D8" w14:textId="5C987DDA" w:rsidR="00455886" w:rsidRDefault="00A735E1" w:rsidP="00765B1B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We sturen jullie een kort bericht in verband met het busvervoer.  Met wederzijdse toestemming werd het contract met de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nl-NL"/>
        </w:rPr>
        <w:t>busbegeleidster</w:t>
      </w:r>
      <w:proofErr w:type="spellEnd"/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 van bus 11 stopgezet.</w:t>
      </w:r>
    </w:p>
    <w:p w14:paraId="6120F42D" w14:textId="53D3592B" w:rsidR="00A735E1" w:rsidRDefault="00A735E1" w:rsidP="00765B1B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Godelieve zal vanaf vanavond worden vervangen door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nl-NL"/>
        </w:rPr>
        <w:t>Souska</w:t>
      </w:r>
      <w:proofErr w:type="spellEnd"/>
      <w:r>
        <w:rPr>
          <w:rStyle w:val="eop"/>
          <w:rFonts w:ascii="Calibri" w:hAnsi="Calibri" w:cs="Calibri"/>
          <w:sz w:val="22"/>
          <w:szCs w:val="22"/>
          <w:lang w:val="nl-NL"/>
        </w:rPr>
        <w:t>.  Je kan haar, indien nodig, bereiken op het telefoonnummer 0465/44 96 04.</w:t>
      </w:r>
    </w:p>
    <w:p w14:paraId="6E10A09C" w14:textId="28B50FDF" w:rsidR="00A735E1" w:rsidRDefault="00A735E1" w:rsidP="00765B1B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Jullie hoorden misschien ook al via de media dat de busritten door De Lijn zullen worden herbekeken.  </w:t>
      </w:r>
    </w:p>
    <w:p w14:paraId="452E9370" w14:textId="217A5745" w:rsidR="00A735E1" w:rsidRDefault="00A735E1" w:rsidP="00765B1B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We blijven nog heel even jullie geduld en begrip vragen.  We hopen dat we volgende week de kinderen tijdig veilig op school en weer veilig terug thuis kunnen krijgen.</w:t>
      </w:r>
    </w:p>
    <w:p w14:paraId="5B0BE77F" w14:textId="77777777" w:rsidR="00A735E1" w:rsidRDefault="00A735E1" w:rsidP="00765B1B">
      <w:pPr>
        <w:pStyle w:val="paragraph"/>
        <w:textAlignment w:val="baseline"/>
        <w:rPr>
          <w:rFonts w:ascii="Calibri" w:hAnsi="Calibri"/>
          <w:sz w:val="22"/>
          <w:szCs w:val="22"/>
          <w:lang w:val="nl-NL"/>
        </w:rPr>
      </w:pPr>
    </w:p>
    <w:p w14:paraId="336DC821" w14:textId="1DE3174C" w:rsidR="00F05450" w:rsidRDefault="00F05450" w:rsidP="00765B1B">
      <w:pPr>
        <w:pStyle w:val="paragraph"/>
        <w:textAlignment w:val="baseline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Met vriendelijke groeten</w:t>
      </w:r>
    </w:p>
    <w:p w14:paraId="719F4590" w14:textId="6F84E006" w:rsidR="00EE23C9" w:rsidRDefault="00EE23C9" w:rsidP="00765B1B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Bieke Verhoeven</w:t>
      </w:r>
    </w:p>
    <w:p w14:paraId="1923CAA7" w14:textId="300D9799" w:rsidR="00EE23C9" w:rsidRDefault="00EE23C9" w:rsidP="00765B1B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Juffen en meesters BKLO De Brem</w:t>
      </w:r>
    </w:p>
    <w:p w14:paraId="320AAE48" w14:textId="77777777" w:rsidR="0071132B" w:rsidRDefault="0071132B" w:rsidP="00063E39">
      <w:pPr>
        <w:pStyle w:val="paragraph"/>
        <w:textAlignment w:val="baseline"/>
        <w:rPr>
          <w:rFonts w:ascii="Calibri" w:hAnsi="Calibri"/>
          <w:sz w:val="22"/>
          <w:szCs w:val="22"/>
        </w:rPr>
      </w:pPr>
    </w:p>
    <w:sectPr w:rsidR="0071132B" w:rsidSect="00924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87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036A8" w14:textId="77777777" w:rsidR="007D5681" w:rsidRDefault="007D5681" w:rsidP="0021543D">
      <w:pPr>
        <w:spacing w:after="0" w:line="240" w:lineRule="auto"/>
      </w:pPr>
      <w:r>
        <w:separator/>
      </w:r>
    </w:p>
  </w:endnote>
  <w:endnote w:type="continuationSeparator" w:id="0">
    <w:p w14:paraId="1A217EC8" w14:textId="77777777" w:rsidR="007D5681" w:rsidRDefault="007D5681" w:rsidP="0021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9C25" w14:textId="77777777" w:rsidR="009957E3" w:rsidRDefault="009957E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36EA" w14:textId="77777777" w:rsidR="009957E3" w:rsidRDefault="009957E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775"/>
      <w:gridCol w:w="1776"/>
      <w:gridCol w:w="1776"/>
      <w:gridCol w:w="1776"/>
      <w:gridCol w:w="1776"/>
    </w:tblGrid>
    <w:tr w:rsidR="005756A3" w:rsidRPr="00330AEE" w14:paraId="680C347A" w14:textId="77777777" w:rsidTr="00330AEE">
      <w:tc>
        <w:tcPr>
          <w:tcW w:w="8879" w:type="dxa"/>
          <w:gridSpan w:val="5"/>
          <w:shd w:val="clear" w:color="auto" w:fill="auto"/>
        </w:tcPr>
        <w:p w14:paraId="1F5DAEEB" w14:textId="77777777" w:rsidR="005756A3" w:rsidRPr="00924B65" w:rsidRDefault="00D92A08" w:rsidP="00330AEE">
          <w:pPr>
            <w:spacing w:after="0" w:line="240" w:lineRule="auto"/>
            <w:rPr>
              <w:b/>
              <w:spacing w:val="38"/>
              <w:sz w:val="24"/>
              <w:szCs w:val="24"/>
            </w:rPr>
          </w:pPr>
          <w:r w:rsidRPr="00924B65">
            <w:rPr>
              <w:b/>
              <w:spacing w:val="38"/>
              <w:sz w:val="24"/>
              <w:szCs w:val="24"/>
            </w:rPr>
            <w:t>vzw Vrij Instituut voor Buitengewoon Onderwijs</w:t>
          </w:r>
          <w:r w:rsidR="00924B65" w:rsidRPr="00924B65">
            <w:rPr>
              <w:b/>
              <w:spacing w:val="38"/>
              <w:sz w:val="24"/>
              <w:szCs w:val="24"/>
            </w:rPr>
            <w:t xml:space="preserve"> – www.vibo.be</w:t>
          </w:r>
        </w:p>
      </w:tc>
    </w:tr>
    <w:tr w:rsidR="00D87E0E" w:rsidRPr="00330AEE" w14:paraId="634D1A07" w14:textId="77777777" w:rsidTr="009761BE">
      <w:tc>
        <w:tcPr>
          <w:tcW w:w="1775" w:type="dxa"/>
          <w:shd w:val="clear" w:color="auto" w:fill="auto"/>
        </w:tcPr>
        <w:p w14:paraId="3746149F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proofErr w:type="spellStart"/>
          <w:r w:rsidRPr="00330AEE">
            <w:rPr>
              <w:sz w:val="12"/>
              <w:szCs w:val="12"/>
            </w:rPr>
            <w:t>B</w:t>
          </w:r>
          <w:r w:rsidR="00430572">
            <w:rPr>
              <w:sz w:val="12"/>
              <w:szCs w:val="12"/>
            </w:rPr>
            <w:t>u</w:t>
          </w:r>
          <w:r w:rsidRPr="00330AEE">
            <w:rPr>
              <w:sz w:val="12"/>
              <w:szCs w:val="12"/>
            </w:rPr>
            <w:t>LO</w:t>
          </w:r>
          <w:proofErr w:type="spellEnd"/>
          <w:r w:rsidRPr="00330AEE">
            <w:rPr>
              <w:sz w:val="12"/>
              <w:szCs w:val="12"/>
            </w:rPr>
            <w:t xml:space="preserve"> De Ring</w:t>
          </w:r>
        </w:p>
        <w:p w14:paraId="1691EB9C" w14:textId="77777777"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Noord-Brabantlaan 79</w:t>
          </w:r>
        </w:p>
        <w:p w14:paraId="77087CF6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2300 Turnhout</w:t>
          </w:r>
        </w:p>
        <w:p w14:paraId="1BAED98A" w14:textId="77777777" w:rsidR="00D87E0E" w:rsidRPr="00D87E0E" w:rsidRDefault="00D87E0E" w:rsidP="00D87E0E">
          <w:pPr>
            <w:pStyle w:val="Voettekst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014 42 69 45</w:t>
          </w:r>
        </w:p>
      </w:tc>
      <w:tc>
        <w:tcPr>
          <w:tcW w:w="1776" w:type="dxa"/>
          <w:shd w:val="clear" w:color="auto" w:fill="auto"/>
        </w:tcPr>
        <w:p w14:paraId="1DDC3377" w14:textId="77777777" w:rsidR="00D87E0E" w:rsidRDefault="00D87E0E" w:rsidP="00330AEE">
          <w:pPr>
            <w:spacing w:after="0" w:line="240" w:lineRule="auto"/>
            <w:rPr>
              <w:sz w:val="12"/>
              <w:szCs w:val="12"/>
              <w:lang w:val="en-US"/>
            </w:rPr>
          </w:pPr>
          <w:proofErr w:type="spellStart"/>
          <w:r w:rsidRPr="00330AEE">
            <w:rPr>
              <w:sz w:val="12"/>
              <w:szCs w:val="12"/>
              <w:lang w:val="en-US"/>
            </w:rPr>
            <w:t>BuSO</w:t>
          </w:r>
          <w:proofErr w:type="spellEnd"/>
          <w:r w:rsidRPr="00330AEE">
            <w:rPr>
              <w:sz w:val="12"/>
              <w:szCs w:val="12"/>
              <w:lang w:val="en-US"/>
            </w:rPr>
            <w:t xml:space="preserve"> OV2-OV3</w:t>
          </w:r>
        </w:p>
        <w:p w14:paraId="23AF15C7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  <w:lang w:val="en-US"/>
            </w:rPr>
          </w:pPr>
          <w:r w:rsidRPr="00330AEE">
            <w:rPr>
              <w:sz w:val="12"/>
              <w:szCs w:val="12"/>
              <w:lang w:val="en-US"/>
            </w:rPr>
            <w:t>Noord-</w:t>
          </w:r>
          <w:proofErr w:type="spellStart"/>
          <w:r w:rsidRPr="00330AEE">
            <w:rPr>
              <w:sz w:val="12"/>
              <w:szCs w:val="12"/>
              <w:lang w:val="en-US"/>
            </w:rPr>
            <w:t>Brabantlaan</w:t>
          </w:r>
          <w:proofErr w:type="spellEnd"/>
          <w:r w:rsidRPr="00330AEE">
            <w:rPr>
              <w:sz w:val="12"/>
              <w:szCs w:val="12"/>
              <w:lang w:val="en-US"/>
            </w:rPr>
            <w:t xml:space="preserve"> 79</w:t>
          </w:r>
        </w:p>
        <w:p w14:paraId="0EE339F4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  <w:lang w:val="en-US"/>
            </w:rPr>
          </w:pPr>
          <w:r w:rsidRPr="00330AEE">
            <w:rPr>
              <w:sz w:val="12"/>
              <w:szCs w:val="12"/>
              <w:lang w:val="en-US"/>
            </w:rPr>
            <w:t>2300 Turnhout</w:t>
          </w:r>
        </w:p>
        <w:p w14:paraId="3E330422" w14:textId="77777777" w:rsidR="00D87E0E" w:rsidRPr="00D87E0E" w:rsidRDefault="00D87E0E" w:rsidP="00D87E0E">
          <w:pPr>
            <w:rPr>
              <w:sz w:val="12"/>
              <w:szCs w:val="12"/>
              <w:lang w:val="en-US"/>
            </w:rPr>
          </w:pPr>
          <w:r w:rsidRPr="00330AEE">
            <w:rPr>
              <w:sz w:val="12"/>
              <w:szCs w:val="12"/>
              <w:lang w:val="en-US"/>
            </w:rPr>
            <w:t>014 43 83 96</w:t>
          </w:r>
        </w:p>
      </w:tc>
      <w:tc>
        <w:tcPr>
          <w:tcW w:w="1776" w:type="dxa"/>
          <w:shd w:val="clear" w:color="auto" w:fill="BFBFBF"/>
        </w:tcPr>
        <w:p w14:paraId="4632528F" w14:textId="77777777"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 xml:space="preserve">BKLO De Brem </w:t>
          </w:r>
        </w:p>
        <w:p w14:paraId="1396195C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 xml:space="preserve">Oude </w:t>
          </w:r>
          <w:proofErr w:type="spellStart"/>
          <w:r w:rsidRPr="00330AEE">
            <w:rPr>
              <w:sz w:val="12"/>
              <w:szCs w:val="12"/>
            </w:rPr>
            <w:t>Arendonkse</w:t>
          </w:r>
          <w:proofErr w:type="spellEnd"/>
          <w:r w:rsidRPr="00330AEE">
            <w:rPr>
              <w:sz w:val="12"/>
              <w:szCs w:val="12"/>
            </w:rPr>
            <w:t xml:space="preserve"> Baan 36</w:t>
          </w:r>
        </w:p>
        <w:p w14:paraId="005796FF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2360 Oud-Turnhout</w:t>
          </w:r>
        </w:p>
        <w:p w14:paraId="3B486D6F" w14:textId="77777777" w:rsidR="00D87E0E" w:rsidRPr="00330AEE" w:rsidRDefault="00D87E0E" w:rsidP="00D87E0E">
          <w:pPr>
            <w:pStyle w:val="Voettekst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014 45 07 37</w:t>
          </w:r>
        </w:p>
      </w:tc>
      <w:tc>
        <w:tcPr>
          <w:tcW w:w="1776" w:type="dxa"/>
          <w:shd w:val="clear" w:color="auto" w:fill="auto"/>
        </w:tcPr>
        <w:p w14:paraId="649B0906" w14:textId="77777777"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proofErr w:type="spellStart"/>
          <w:r w:rsidRPr="00330AEE">
            <w:rPr>
              <w:sz w:val="12"/>
              <w:szCs w:val="12"/>
            </w:rPr>
            <w:t>BuSO</w:t>
          </w:r>
          <w:proofErr w:type="spellEnd"/>
          <w:r w:rsidRPr="00330AEE">
            <w:rPr>
              <w:sz w:val="12"/>
              <w:szCs w:val="12"/>
            </w:rPr>
            <w:t xml:space="preserve"> OV1</w:t>
          </w:r>
        </w:p>
        <w:p w14:paraId="2AB62145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 xml:space="preserve">Oude </w:t>
          </w:r>
          <w:proofErr w:type="spellStart"/>
          <w:r w:rsidRPr="00330AEE">
            <w:rPr>
              <w:sz w:val="12"/>
              <w:szCs w:val="12"/>
            </w:rPr>
            <w:t>Arendonkse</w:t>
          </w:r>
          <w:proofErr w:type="spellEnd"/>
          <w:r w:rsidRPr="00330AEE">
            <w:rPr>
              <w:sz w:val="12"/>
              <w:szCs w:val="12"/>
            </w:rPr>
            <w:t xml:space="preserve"> Baan 36</w:t>
          </w:r>
        </w:p>
        <w:p w14:paraId="282711BC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2360 Oud-Turnhout</w:t>
          </w:r>
        </w:p>
        <w:p w14:paraId="7DE01F93" w14:textId="77777777" w:rsidR="00D87E0E" w:rsidRPr="00330AEE" w:rsidRDefault="00D87E0E" w:rsidP="00D87E0E">
          <w:pPr>
            <w:pStyle w:val="Voettekst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014 45 07 75</w:t>
          </w:r>
        </w:p>
      </w:tc>
      <w:tc>
        <w:tcPr>
          <w:tcW w:w="1776" w:type="dxa"/>
          <w:shd w:val="clear" w:color="auto" w:fill="auto"/>
        </w:tcPr>
        <w:p w14:paraId="1A285925" w14:textId="77777777"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proofErr w:type="spellStart"/>
          <w:r w:rsidRPr="00330AEE">
            <w:rPr>
              <w:sz w:val="12"/>
              <w:szCs w:val="12"/>
            </w:rPr>
            <w:t>BuSO</w:t>
          </w:r>
          <w:proofErr w:type="spellEnd"/>
          <w:r w:rsidRPr="00330AEE">
            <w:rPr>
              <w:sz w:val="12"/>
              <w:szCs w:val="12"/>
            </w:rPr>
            <w:t xml:space="preserve"> Het Kasteelpark</w:t>
          </w:r>
        </w:p>
        <w:p w14:paraId="18F094F8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Steenweg op Mol 154</w:t>
          </w:r>
        </w:p>
        <w:p w14:paraId="608FAE3B" w14:textId="77777777"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2360 Oud-Turnhout</w:t>
          </w:r>
        </w:p>
        <w:p w14:paraId="031BF9DC" w14:textId="77777777" w:rsidR="00D87E0E" w:rsidRPr="00330AEE" w:rsidRDefault="00D87E0E" w:rsidP="00330AEE">
          <w:pPr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014 63 85 27</w:t>
          </w:r>
        </w:p>
      </w:tc>
    </w:tr>
  </w:tbl>
  <w:p w14:paraId="1FEC65B9" w14:textId="77777777" w:rsidR="0021543D" w:rsidRPr="00C51022" w:rsidRDefault="0021543D" w:rsidP="00EF29F9">
    <w:pPr>
      <w:pStyle w:val="Voetteks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168F2" w14:textId="77777777" w:rsidR="007D5681" w:rsidRDefault="007D5681" w:rsidP="0021543D">
      <w:pPr>
        <w:spacing w:after="0" w:line="240" w:lineRule="auto"/>
      </w:pPr>
      <w:r>
        <w:separator/>
      </w:r>
    </w:p>
  </w:footnote>
  <w:footnote w:type="continuationSeparator" w:id="0">
    <w:p w14:paraId="18CB0AC7" w14:textId="77777777" w:rsidR="007D5681" w:rsidRDefault="007D5681" w:rsidP="0021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B88F" w14:textId="77777777" w:rsidR="009957E3" w:rsidRDefault="009957E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33189" w14:textId="13E2B460" w:rsidR="001B0DD6" w:rsidRDefault="001E2204" w:rsidP="001B0DD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776" behindDoc="1" locked="0" layoutInCell="1" allowOverlap="1" wp14:anchorId="151E460B" wp14:editId="0D626C55">
          <wp:simplePos x="0" y="0"/>
          <wp:positionH relativeFrom="page">
            <wp:posOffset>512445</wp:posOffset>
          </wp:positionH>
          <wp:positionV relativeFrom="paragraph">
            <wp:posOffset>152400</wp:posOffset>
          </wp:positionV>
          <wp:extent cx="791845" cy="1154430"/>
          <wp:effectExtent l="0" t="0" r="0" b="0"/>
          <wp:wrapThrough wrapText="bothSides">
            <wp:wrapPolygon edited="0">
              <wp:start x="0" y="0"/>
              <wp:lineTo x="0" y="21386"/>
              <wp:lineTo x="21306" y="21386"/>
              <wp:lineTo x="21306" y="0"/>
              <wp:lineTo x="0" y="0"/>
            </wp:wrapPolygon>
          </wp:wrapThrough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9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71D2B6" wp14:editId="4F5BE5C4">
              <wp:simplePos x="0" y="0"/>
              <wp:positionH relativeFrom="page">
                <wp:posOffset>459105</wp:posOffset>
              </wp:positionH>
              <wp:positionV relativeFrom="page">
                <wp:posOffset>1900555</wp:posOffset>
              </wp:positionV>
              <wp:extent cx="679450" cy="3187700"/>
              <wp:effectExtent l="1905" t="0" r="4445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18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808D4" w14:textId="77777777" w:rsidR="009957E3" w:rsidRPr="009761BE" w:rsidRDefault="009957E3" w:rsidP="009957E3">
                          <w:pPr>
                            <w:jc w:val="right"/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</w:pPr>
                          <w:r w:rsidRPr="009761BE"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BKLO De Brem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D2B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6.15pt;margin-top:149.65pt;width:53.5pt;height:25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" filled="f" stroked="f">
              <v:stroke opacity="0"/>
              <v:textbox style="layout-flow:vertical;mso-layout-flow-alt:bottom-to-top" inset="0,0,0,0">
                <w:txbxContent>
                  <w:p w14:paraId="7F5808D4" w14:textId="77777777" w:rsidR="009957E3" w:rsidRPr="009761BE" w:rsidRDefault="009957E3" w:rsidP="009957E3">
                    <w:pPr>
                      <w:jc w:val="right"/>
                      <w:rPr>
                        <w:rFonts w:cs="Calibri"/>
                        <w:color w:val="A6A6A6"/>
                        <w:sz w:val="72"/>
                        <w:szCs w:val="72"/>
                      </w:rPr>
                    </w:pPr>
                    <w:r w:rsidRPr="009761BE">
                      <w:rPr>
                        <w:rFonts w:cs="Calibri"/>
                        <w:color w:val="A6A6A6"/>
                        <w:sz w:val="72"/>
                        <w:szCs w:val="72"/>
                      </w:rPr>
                      <w:t>BKLO De Brem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D6B3B" wp14:editId="13DF3777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679450" cy="3187700"/>
              <wp:effectExtent l="0" t="3175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18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76A3C" w14:textId="77777777" w:rsidR="001B0DD6" w:rsidRPr="004E4D5C" w:rsidRDefault="001B0DD6" w:rsidP="001B0DD6">
                          <w:pPr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D6B3B" id="Text Box 15" o:spid="_x0000_s1027" type="#_x0000_t202" style="position:absolute;margin-left:28.35pt;margin-top:99.25pt;width:53.5pt;height:25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" filled="f" stroked="f">
              <v:stroke opacity="0"/>
              <v:textbox style="layout-flow:vertical;mso-layout-flow-alt:bottom-to-top" inset="0,0,0,0">
                <w:txbxContent>
                  <w:p w14:paraId="12076A3C" w14:textId="77777777" w:rsidR="001B0DD6" w:rsidRPr="004E4D5C" w:rsidRDefault="001B0DD6" w:rsidP="001B0DD6">
                    <w:pPr>
                      <w:jc w:val="right"/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703161" w14:textId="77777777" w:rsidR="00EA3563" w:rsidRDefault="00EA3563" w:rsidP="009957E3">
    <w:pPr>
      <w:pStyle w:val="Koptekst"/>
      <w:tabs>
        <w:tab w:val="clear" w:pos="4536"/>
        <w:tab w:val="clear" w:pos="9072"/>
        <w:tab w:val="center" w:pos="4450"/>
      </w:tabs>
    </w:pPr>
  </w:p>
  <w:p w14:paraId="5723438F" w14:textId="77777777" w:rsidR="00EA3563" w:rsidRDefault="00EA3563" w:rsidP="001B0DD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BC53" w14:textId="38C000B8" w:rsidR="0021543D" w:rsidRDefault="001E2204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F78B7B" wp14:editId="584A62E0">
              <wp:simplePos x="0" y="0"/>
              <wp:positionH relativeFrom="page">
                <wp:posOffset>306705</wp:posOffset>
              </wp:positionH>
              <wp:positionV relativeFrom="page">
                <wp:posOffset>1748155</wp:posOffset>
              </wp:positionV>
              <wp:extent cx="679450" cy="3187700"/>
              <wp:effectExtent l="1905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18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9D511" w14:textId="77777777" w:rsidR="008E5A7C" w:rsidRPr="009761BE" w:rsidRDefault="00EA1573" w:rsidP="004E4D5C">
                          <w:pPr>
                            <w:jc w:val="right"/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</w:pPr>
                          <w:r w:rsidRPr="009761BE"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B</w:t>
                          </w:r>
                          <w:r w:rsidR="00777FDA" w:rsidRPr="009761BE"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KLO De Brem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78B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.15pt;margin-top:137.65pt;width:53.5pt;height:25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" filled="f" stroked="f">
              <v:stroke opacity="0"/>
              <v:textbox style="layout-flow:vertical;mso-layout-flow-alt:bottom-to-top" inset="0,0,0,0">
                <w:txbxContent>
                  <w:p w14:paraId="6169D511" w14:textId="77777777" w:rsidR="008E5A7C" w:rsidRPr="009761BE" w:rsidRDefault="00EA1573" w:rsidP="004E4D5C">
                    <w:pPr>
                      <w:jc w:val="right"/>
                      <w:rPr>
                        <w:rFonts w:cs="Calibri"/>
                        <w:color w:val="A6A6A6"/>
                        <w:sz w:val="72"/>
                        <w:szCs w:val="72"/>
                      </w:rPr>
                    </w:pPr>
                    <w:r w:rsidRPr="009761BE">
                      <w:rPr>
                        <w:rFonts w:cs="Calibri"/>
                        <w:color w:val="A6A6A6"/>
                        <w:sz w:val="72"/>
                        <w:szCs w:val="72"/>
                      </w:rPr>
                      <w:t>B</w:t>
                    </w:r>
                    <w:r w:rsidR="00777FDA" w:rsidRPr="009761BE">
                      <w:rPr>
                        <w:rFonts w:cs="Calibri"/>
                        <w:color w:val="A6A6A6"/>
                        <w:sz w:val="72"/>
                        <w:szCs w:val="72"/>
                      </w:rPr>
                      <w:t>KLO De Brem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18AEA762" wp14:editId="583EC2FB">
          <wp:simplePos x="0" y="0"/>
          <wp:positionH relativeFrom="page">
            <wp:posOffset>360045</wp:posOffset>
          </wp:positionH>
          <wp:positionV relativeFrom="paragraph">
            <wp:posOffset>0</wp:posOffset>
          </wp:positionV>
          <wp:extent cx="791845" cy="1154430"/>
          <wp:effectExtent l="0" t="0" r="0" b="0"/>
          <wp:wrapThrough wrapText="bothSides">
            <wp:wrapPolygon edited="0">
              <wp:start x="0" y="0"/>
              <wp:lineTo x="0" y="21386"/>
              <wp:lineTo x="21306" y="21386"/>
              <wp:lineTo x="21306" y="0"/>
              <wp:lineTo x="0" y="0"/>
            </wp:wrapPolygon>
          </wp:wrapThrough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9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2C8F"/>
    <w:multiLevelType w:val="hybridMultilevel"/>
    <w:tmpl w:val="FF80749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B0484"/>
    <w:multiLevelType w:val="hybridMultilevel"/>
    <w:tmpl w:val="C598D1B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24ABA"/>
    <w:multiLevelType w:val="hybridMultilevel"/>
    <w:tmpl w:val="047ECC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72883"/>
    <w:multiLevelType w:val="hybridMultilevel"/>
    <w:tmpl w:val="9082615C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F0D2F37"/>
    <w:multiLevelType w:val="hybridMultilevel"/>
    <w:tmpl w:val="02FA983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612611"/>
    <w:multiLevelType w:val="hybridMultilevel"/>
    <w:tmpl w:val="1DB4EB4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402493"/>
    <w:multiLevelType w:val="hybridMultilevel"/>
    <w:tmpl w:val="85C415C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4C71D4"/>
    <w:multiLevelType w:val="hybridMultilevel"/>
    <w:tmpl w:val="6602F47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B64785"/>
    <w:multiLevelType w:val="hybridMultilevel"/>
    <w:tmpl w:val="FC143A1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E7298B"/>
    <w:multiLevelType w:val="hybridMultilevel"/>
    <w:tmpl w:val="80C821B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6F7646"/>
    <w:multiLevelType w:val="multilevel"/>
    <w:tmpl w:val="4EC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4105B0"/>
    <w:multiLevelType w:val="hybridMultilevel"/>
    <w:tmpl w:val="DF0EB0AE"/>
    <w:lvl w:ilvl="0" w:tplc="090457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4D6515"/>
    <w:multiLevelType w:val="hybridMultilevel"/>
    <w:tmpl w:val="9E3AC552"/>
    <w:lvl w:ilvl="0" w:tplc="A1FA73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F77F4"/>
    <w:multiLevelType w:val="hybridMultilevel"/>
    <w:tmpl w:val="247ADC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62E7B"/>
    <w:multiLevelType w:val="hybridMultilevel"/>
    <w:tmpl w:val="BFE68A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850EB"/>
    <w:multiLevelType w:val="multilevel"/>
    <w:tmpl w:val="077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4"/>
  </w:num>
  <w:num w:numId="8">
    <w:abstractNumId w:val="4"/>
  </w:num>
  <w:num w:numId="9">
    <w:abstractNumId w:val="6"/>
  </w:num>
  <w:num w:numId="10">
    <w:abstractNumId w:val="15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12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58"/>
    <w:rsid w:val="000020AE"/>
    <w:rsid w:val="00063E39"/>
    <w:rsid w:val="00094797"/>
    <w:rsid w:val="000D78A4"/>
    <w:rsid w:val="000E339A"/>
    <w:rsid w:val="00170783"/>
    <w:rsid w:val="00172732"/>
    <w:rsid w:val="001930C6"/>
    <w:rsid w:val="001A25E6"/>
    <w:rsid w:val="001B0DD6"/>
    <w:rsid w:val="001C504C"/>
    <w:rsid w:val="001D577D"/>
    <w:rsid w:val="001E1C96"/>
    <w:rsid w:val="001E2204"/>
    <w:rsid w:val="001F4276"/>
    <w:rsid w:val="002119F3"/>
    <w:rsid w:val="0021543D"/>
    <w:rsid w:val="002179B0"/>
    <w:rsid w:val="00230080"/>
    <w:rsid w:val="002A0D4C"/>
    <w:rsid w:val="002A397F"/>
    <w:rsid w:val="002D4F75"/>
    <w:rsid w:val="002D57C3"/>
    <w:rsid w:val="002E3074"/>
    <w:rsid w:val="002F3D15"/>
    <w:rsid w:val="002F683B"/>
    <w:rsid w:val="00330AEE"/>
    <w:rsid w:val="003823AF"/>
    <w:rsid w:val="0039557F"/>
    <w:rsid w:val="003C5FA4"/>
    <w:rsid w:val="00404704"/>
    <w:rsid w:val="00407F80"/>
    <w:rsid w:val="00430572"/>
    <w:rsid w:val="00455886"/>
    <w:rsid w:val="004A5823"/>
    <w:rsid w:val="004B182E"/>
    <w:rsid w:val="004D69E3"/>
    <w:rsid w:val="004E4D5C"/>
    <w:rsid w:val="00515A80"/>
    <w:rsid w:val="00541B17"/>
    <w:rsid w:val="005756A3"/>
    <w:rsid w:val="00606716"/>
    <w:rsid w:val="0065445A"/>
    <w:rsid w:val="0066175A"/>
    <w:rsid w:val="006B6954"/>
    <w:rsid w:val="006F5694"/>
    <w:rsid w:val="0071132B"/>
    <w:rsid w:val="00765B1B"/>
    <w:rsid w:val="00773F52"/>
    <w:rsid w:val="00777FDA"/>
    <w:rsid w:val="00782342"/>
    <w:rsid w:val="00785399"/>
    <w:rsid w:val="007D2EBA"/>
    <w:rsid w:val="007D4F9A"/>
    <w:rsid w:val="007D5681"/>
    <w:rsid w:val="00821570"/>
    <w:rsid w:val="0085496B"/>
    <w:rsid w:val="008B364B"/>
    <w:rsid w:val="008B45D2"/>
    <w:rsid w:val="008C1E58"/>
    <w:rsid w:val="008E5A7C"/>
    <w:rsid w:val="008E6CB4"/>
    <w:rsid w:val="00902C36"/>
    <w:rsid w:val="00922C37"/>
    <w:rsid w:val="00924B65"/>
    <w:rsid w:val="009358FD"/>
    <w:rsid w:val="009761BE"/>
    <w:rsid w:val="0097656E"/>
    <w:rsid w:val="009957E3"/>
    <w:rsid w:val="00A070DC"/>
    <w:rsid w:val="00A15D48"/>
    <w:rsid w:val="00A735E1"/>
    <w:rsid w:val="00A917AD"/>
    <w:rsid w:val="00AB6622"/>
    <w:rsid w:val="00AD2B2E"/>
    <w:rsid w:val="00B113F7"/>
    <w:rsid w:val="00B23378"/>
    <w:rsid w:val="00B30260"/>
    <w:rsid w:val="00B33DD3"/>
    <w:rsid w:val="00B86CB8"/>
    <w:rsid w:val="00B92BF6"/>
    <w:rsid w:val="00B92F48"/>
    <w:rsid w:val="00B93F26"/>
    <w:rsid w:val="00BA4982"/>
    <w:rsid w:val="00C011CD"/>
    <w:rsid w:val="00C51022"/>
    <w:rsid w:val="00C66AAF"/>
    <w:rsid w:val="00C75AE4"/>
    <w:rsid w:val="00C928BD"/>
    <w:rsid w:val="00CA3C86"/>
    <w:rsid w:val="00CB40B0"/>
    <w:rsid w:val="00D407B0"/>
    <w:rsid w:val="00D673B8"/>
    <w:rsid w:val="00D87E0E"/>
    <w:rsid w:val="00D92A08"/>
    <w:rsid w:val="00DE5D85"/>
    <w:rsid w:val="00E43DCE"/>
    <w:rsid w:val="00E515D3"/>
    <w:rsid w:val="00E76352"/>
    <w:rsid w:val="00EA1573"/>
    <w:rsid w:val="00EA3563"/>
    <w:rsid w:val="00EC0188"/>
    <w:rsid w:val="00ED3014"/>
    <w:rsid w:val="00EE23C9"/>
    <w:rsid w:val="00EF0AB9"/>
    <w:rsid w:val="00EF29F9"/>
    <w:rsid w:val="00F05450"/>
    <w:rsid w:val="00F15084"/>
    <w:rsid w:val="00F22762"/>
    <w:rsid w:val="00F36707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3FEC10"/>
  <w15:chartTrackingRefBased/>
  <w15:docId w15:val="{DFB27F95-7AD6-4992-A1DF-7EF8B44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543D"/>
  </w:style>
  <w:style w:type="paragraph" w:styleId="Voettekst">
    <w:name w:val="footer"/>
    <w:basedOn w:val="Standaard"/>
    <w:link w:val="VoettekstChar"/>
    <w:uiPriority w:val="99"/>
    <w:unhideWhenUsed/>
    <w:rsid w:val="002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543D"/>
  </w:style>
  <w:style w:type="table" w:styleId="Tabelraster">
    <w:name w:val="Table Grid"/>
    <w:basedOn w:val="Standaardtabel"/>
    <w:uiPriority w:val="39"/>
    <w:rsid w:val="0040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C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C01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8B45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spellingerror">
    <w:name w:val="spellingerror"/>
    <w:rsid w:val="008B45D2"/>
  </w:style>
  <w:style w:type="character" w:customStyle="1" w:styleId="contextualspellingandgrammarerror">
    <w:name w:val="contextualspellingandgrammarerror"/>
    <w:rsid w:val="008B45D2"/>
  </w:style>
  <w:style w:type="character" w:customStyle="1" w:styleId="normaltextrun1">
    <w:name w:val="normaltextrun1"/>
    <w:rsid w:val="008B45D2"/>
  </w:style>
  <w:style w:type="character" w:customStyle="1" w:styleId="eop">
    <w:name w:val="eop"/>
    <w:rsid w:val="008B45D2"/>
  </w:style>
  <w:style w:type="paragraph" w:styleId="Normaalweb">
    <w:name w:val="Normal (Web)"/>
    <w:basedOn w:val="Standaard"/>
    <w:uiPriority w:val="99"/>
    <w:unhideWhenUsed/>
    <w:rsid w:val="00EE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39557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5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ders\Downloads\BKLO%20De%20Brem%20-%20Sjabloon%20briefpapier%20-%202019%20(1)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6F3C-6A11-486C-98E7-0DE081D5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BKLO De Brem - Sjabloon briefpapier - 2019 (1)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Bieke Verhoeven</cp:lastModifiedBy>
  <cp:revision>2</cp:revision>
  <cp:lastPrinted>2020-09-03T13:11:00Z</cp:lastPrinted>
  <dcterms:created xsi:type="dcterms:W3CDTF">2020-09-03T13:13:00Z</dcterms:created>
  <dcterms:modified xsi:type="dcterms:W3CDTF">2020-09-03T13:13:00Z</dcterms:modified>
</cp:coreProperties>
</file>